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Look w:val="01E0" w:firstRow="1" w:lastRow="1" w:firstColumn="1" w:lastColumn="1" w:noHBand="0" w:noVBand="0"/>
      </w:tblPr>
      <w:tblGrid>
        <w:gridCol w:w="4821"/>
        <w:gridCol w:w="5244"/>
      </w:tblGrid>
      <w:tr w:rsidR="0040498F" w:rsidRPr="00054CE9" w:rsidTr="00227E15">
        <w:trPr>
          <w:trHeight w:val="2552"/>
        </w:trPr>
        <w:tc>
          <w:tcPr>
            <w:tcW w:w="4821" w:type="dxa"/>
          </w:tcPr>
          <w:p w:rsidR="0040498F" w:rsidRPr="002971EC" w:rsidRDefault="0040498F" w:rsidP="00227E15">
            <w:pPr>
              <w:jc w:val="center"/>
              <w:rPr>
                <w:rFonts w:eastAsia="Courier New"/>
                <w:b/>
                <w:bCs/>
                <w:sz w:val="24"/>
                <w:szCs w:val="24"/>
              </w:rPr>
            </w:pPr>
            <w:r w:rsidRPr="002971EC">
              <w:rPr>
                <w:rFonts w:eastAsia="Courier New"/>
                <w:b/>
                <w:bCs/>
                <w:sz w:val="24"/>
                <w:szCs w:val="24"/>
              </w:rPr>
              <w:t>ỦY BAN THƯỜNG VỤ QUỐC HỘI -</w:t>
            </w:r>
            <w:r w:rsidRPr="002971EC">
              <w:rPr>
                <w:rFonts w:eastAsia="Courier New"/>
                <w:b/>
                <w:bCs/>
                <w:sz w:val="24"/>
                <w:szCs w:val="24"/>
              </w:rPr>
              <w:br/>
              <w:t>CHÍNH PHỦ - ĐOÀN CHỦ TỊCH</w:t>
            </w:r>
            <w:r w:rsidRPr="002971EC">
              <w:rPr>
                <w:rFonts w:eastAsia="Courier New"/>
                <w:b/>
                <w:bCs/>
                <w:sz w:val="24"/>
                <w:szCs w:val="24"/>
              </w:rPr>
              <w:br/>
              <w:t>ỦY BAN TRUNG ƯƠNG</w:t>
            </w:r>
            <w:r w:rsidRPr="002971EC">
              <w:rPr>
                <w:rFonts w:eastAsia="Courier New"/>
                <w:b/>
                <w:bCs/>
                <w:sz w:val="24"/>
                <w:szCs w:val="24"/>
              </w:rPr>
              <w:br/>
              <w:t>MẶT TRẬN TỔ QUỐC VIỆT NAM</w:t>
            </w:r>
          </w:p>
          <w:p w:rsidR="0040498F" w:rsidRDefault="00B54A65" w:rsidP="00227E15">
            <w:pPr>
              <w:jc w:val="center"/>
              <w:rPr>
                <w:rFonts w:eastAsia="Courier New"/>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791845</wp:posOffset>
                      </wp:positionH>
                      <wp:positionV relativeFrom="paragraph">
                        <wp:posOffset>48894</wp:posOffset>
                      </wp:positionV>
                      <wp:extent cx="131445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00ECD4" id="Straight Connector 2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3.85pt" to="165.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" strokecolor="windowText" strokeweight=".5pt">
                      <v:stroke joinstyle="miter"/>
                      <o:lock v:ext="edit" shapetype="f"/>
                    </v:line>
                  </w:pict>
                </mc:Fallback>
              </mc:AlternateContent>
            </w:r>
            <w:r w:rsidR="0040498F" w:rsidRPr="002971EC">
              <w:rPr>
                <w:rFonts w:eastAsia="Courier New"/>
                <w:sz w:val="12"/>
                <w:szCs w:val="12"/>
              </w:rPr>
              <w:br/>
            </w:r>
            <w:r w:rsidR="0040498F" w:rsidRPr="002971EC">
              <w:rPr>
                <w:rFonts w:eastAsia="Courier New"/>
                <w:sz w:val="26"/>
                <w:szCs w:val="26"/>
              </w:rPr>
              <w:t xml:space="preserve">Số: </w:t>
            </w:r>
            <w:r w:rsidR="0040498F">
              <w:rPr>
                <w:rFonts w:eastAsia="Courier New"/>
                <w:sz w:val="26"/>
                <w:szCs w:val="26"/>
              </w:rPr>
              <w:t>09</w:t>
            </w:r>
            <w:r w:rsidR="0040498F" w:rsidRPr="002971EC">
              <w:rPr>
                <w:rFonts w:eastAsia="Courier New"/>
                <w:sz w:val="26"/>
                <w:szCs w:val="26"/>
              </w:rPr>
              <w:t>/202</w:t>
            </w:r>
            <w:r w:rsidR="0040498F">
              <w:rPr>
                <w:rFonts w:eastAsia="Courier New"/>
                <w:sz w:val="26"/>
                <w:szCs w:val="26"/>
              </w:rPr>
              <w:t>1</w:t>
            </w:r>
            <w:r w:rsidR="0040498F" w:rsidRPr="002971EC">
              <w:rPr>
                <w:rFonts w:eastAsia="Courier New"/>
                <w:sz w:val="26"/>
                <w:szCs w:val="26"/>
              </w:rPr>
              <w:t>/NQLT-UBTVQH</w:t>
            </w:r>
            <w:r w:rsidR="0040498F">
              <w:rPr>
                <w:rFonts w:eastAsia="Courier New"/>
                <w:sz w:val="26"/>
                <w:szCs w:val="26"/>
              </w:rPr>
              <w:t>14</w:t>
            </w:r>
            <w:r w:rsidR="0040498F" w:rsidRPr="002971EC">
              <w:rPr>
                <w:rFonts w:eastAsia="Courier New"/>
                <w:sz w:val="26"/>
                <w:szCs w:val="26"/>
              </w:rPr>
              <w:t>-</w:t>
            </w:r>
            <w:r w:rsidR="0040498F">
              <w:rPr>
                <w:rFonts w:eastAsia="Courier New"/>
                <w:sz w:val="26"/>
                <w:szCs w:val="26"/>
              </w:rPr>
              <w:br/>
            </w:r>
            <w:r w:rsidR="0040498F" w:rsidRPr="002971EC">
              <w:rPr>
                <w:rFonts w:eastAsia="Courier New"/>
                <w:sz w:val="26"/>
                <w:szCs w:val="26"/>
              </w:rPr>
              <w:t>CP-ĐCTUBTWMTTQVN</w:t>
            </w:r>
          </w:p>
          <w:p w:rsidR="0040498F" w:rsidRPr="002971EC" w:rsidRDefault="0040498F" w:rsidP="00227E15">
            <w:pPr>
              <w:jc w:val="center"/>
              <w:rPr>
                <w:rFonts w:eastAsia="Courier New"/>
                <w:b/>
                <w:bCs/>
                <w:sz w:val="26"/>
                <w:szCs w:val="26"/>
              </w:rPr>
            </w:pPr>
          </w:p>
        </w:tc>
        <w:tc>
          <w:tcPr>
            <w:tcW w:w="5244" w:type="dxa"/>
          </w:tcPr>
          <w:p w:rsidR="0040498F" w:rsidRPr="002971EC" w:rsidRDefault="00B54A65" w:rsidP="00227E15">
            <w:pPr>
              <w:jc w:val="center"/>
              <w:rPr>
                <w:rFonts w:eastAsia="Courier New"/>
                <w:b/>
                <w:bCs/>
                <w:sz w:val="12"/>
                <w:szCs w:val="12"/>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564515</wp:posOffset>
                      </wp:positionH>
                      <wp:positionV relativeFrom="paragraph">
                        <wp:posOffset>422909</wp:posOffset>
                      </wp:positionV>
                      <wp:extent cx="2084705" cy="0"/>
                      <wp:effectExtent l="0" t="0" r="2984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47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6D402D7" id="Straight Connector 2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45pt,33.3pt" to="208.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" strokecolor="windowText" strokeweight=".5pt">
                      <v:stroke joinstyle="miter"/>
                      <o:lock v:ext="edit" shapetype="f"/>
                    </v:line>
                  </w:pict>
                </mc:Fallback>
              </mc:AlternateContent>
            </w:r>
            <w:r w:rsidR="0040498F" w:rsidRPr="002971EC">
              <w:rPr>
                <w:rFonts w:eastAsia="Courier New"/>
                <w:b/>
                <w:bCs/>
                <w:sz w:val="24"/>
                <w:szCs w:val="24"/>
              </w:rPr>
              <w:t>CỘNG HÒA XÃ HỘI CHỦ NGHĨA VIỆT NAM</w:t>
            </w:r>
            <w:r w:rsidR="0040498F" w:rsidRPr="00A217C8">
              <w:rPr>
                <w:rFonts w:eastAsia="Courier New"/>
                <w:b/>
                <w:bCs/>
                <w:szCs w:val="28"/>
              </w:rPr>
              <w:br/>
            </w:r>
            <w:r w:rsidR="0040498F" w:rsidRPr="002971EC">
              <w:rPr>
                <w:rFonts w:eastAsia="Courier New"/>
                <w:b/>
                <w:bCs/>
                <w:sz w:val="26"/>
                <w:szCs w:val="28"/>
              </w:rPr>
              <w:t xml:space="preserve">Độc lập - Tự do - Hạnh phúc </w:t>
            </w:r>
            <w:r w:rsidR="0040498F" w:rsidRPr="002971EC">
              <w:rPr>
                <w:rFonts w:eastAsia="Courier New"/>
                <w:b/>
                <w:bCs/>
                <w:sz w:val="26"/>
                <w:szCs w:val="28"/>
              </w:rPr>
              <w:br/>
            </w:r>
          </w:p>
          <w:p w:rsidR="0040498F" w:rsidRDefault="0040498F" w:rsidP="00227E15">
            <w:pPr>
              <w:jc w:val="center"/>
              <w:rPr>
                <w:rFonts w:eastAsia="Courier New"/>
                <w:i/>
                <w:iCs/>
                <w:szCs w:val="28"/>
              </w:rPr>
            </w:pPr>
          </w:p>
          <w:p w:rsidR="0040498F" w:rsidRPr="00A217C8" w:rsidRDefault="0040498F" w:rsidP="00227E15">
            <w:pPr>
              <w:jc w:val="center"/>
              <w:rPr>
                <w:rFonts w:eastAsia="Courier New"/>
                <w:szCs w:val="28"/>
              </w:rPr>
            </w:pPr>
            <w:r w:rsidRPr="00A217C8">
              <w:rPr>
                <w:rFonts w:eastAsia="Courier New"/>
                <w:i/>
                <w:iCs/>
                <w:szCs w:val="28"/>
              </w:rPr>
              <w:t xml:space="preserve">Hà Nội, ngày </w:t>
            </w:r>
            <w:r>
              <w:rPr>
                <w:rFonts w:eastAsia="Courier New"/>
                <w:i/>
                <w:iCs/>
                <w:szCs w:val="28"/>
              </w:rPr>
              <w:t>15</w:t>
            </w:r>
            <w:r w:rsidRPr="00A217C8">
              <w:rPr>
                <w:rFonts w:eastAsia="Courier New"/>
                <w:i/>
                <w:iCs/>
                <w:szCs w:val="28"/>
              </w:rPr>
              <w:t xml:space="preserve"> tháng </w:t>
            </w:r>
            <w:r>
              <w:rPr>
                <w:rFonts w:eastAsia="Courier New"/>
                <w:i/>
                <w:iCs/>
                <w:szCs w:val="28"/>
              </w:rPr>
              <w:t xml:space="preserve">01 </w:t>
            </w:r>
            <w:r w:rsidRPr="00A217C8">
              <w:rPr>
                <w:rFonts w:eastAsia="Courier New"/>
                <w:i/>
                <w:iCs/>
                <w:szCs w:val="28"/>
              </w:rPr>
              <w:t>năm 202</w:t>
            </w:r>
            <w:r>
              <w:rPr>
                <w:rFonts w:eastAsia="Courier New"/>
                <w:i/>
                <w:iCs/>
                <w:szCs w:val="28"/>
              </w:rPr>
              <w:t>1</w:t>
            </w:r>
          </w:p>
        </w:tc>
      </w:tr>
    </w:tbl>
    <w:p w:rsidR="0040498F" w:rsidRPr="00545FB7" w:rsidRDefault="0040498F" w:rsidP="0040498F">
      <w:pPr>
        <w:spacing w:before="120" w:after="120" w:line="360" w:lineRule="exact"/>
        <w:jc w:val="center"/>
        <w:rPr>
          <w:b/>
          <w:bCs/>
          <w:szCs w:val="28"/>
        </w:rPr>
      </w:pPr>
      <w:bookmarkStart w:id="0" w:name="loai_1"/>
      <w:bookmarkStart w:id="1" w:name="_Hlk53730526"/>
      <w:r w:rsidRPr="00A217C8">
        <w:rPr>
          <w:b/>
          <w:bCs/>
          <w:szCs w:val="28"/>
        </w:rPr>
        <w:t>NGHỊ QUYẾT LIÊN TỊCH</w:t>
      </w:r>
      <w:bookmarkStart w:id="2" w:name="loai_1_name"/>
      <w:bookmarkEnd w:id="0"/>
      <w:bookmarkEnd w:id="1"/>
      <w:r>
        <w:rPr>
          <w:b/>
          <w:bCs/>
          <w:szCs w:val="28"/>
        </w:rPr>
        <w:t xml:space="preserve">                                                                                                H</w:t>
      </w:r>
      <w:r w:rsidRPr="00545FB7">
        <w:rPr>
          <w:b/>
          <w:bCs/>
          <w:szCs w:val="28"/>
        </w:rPr>
        <w:t xml:space="preserve">ướng dẫn quy trình hiệp thương, giới thiệu người ứng cử </w:t>
      </w:r>
      <w:r>
        <w:rPr>
          <w:b/>
          <w:bCs/>
          <w:szCs w:val="28"/>
        </w:rPr>
        <w:br/>
      </w:r>
      <w:r w:rsidRPr="00545FB7">
        <w:rPr>
          <w:b/>
          <w:bCs/>
          <w:szCs w:val="28"/>
        </w:rPr>
        <w:t xml:space="preserve">đại biểu </w:t>
      </w:r>
      <w:r>
        <w:rPr>
          <w:b/>
          <w:bCs/>
          <w:szCs w:val="28"/>
        </w:rPr>
        <w:t>Q</w:t>
      </w:r>
      <w:r w:rsidRPr="00545FB7">
        <w:rPr>
          <w:b/>
          <w:bCs/>
          <w:szCs w:val="28"/>
        </w:rPr>
        <w:t xml:space="preserve">uốc hội khóa </w:t>
      </w:r>
      <w:r>
        <w:rPr>
          <w:b/>
          <w:bCs/>
          <w:szCs w:val="28"/>
        </w:rPr>
        <w:t>XV</w:t>
      </w:r>
      <w:r w:rsidRPr="00545FB7">
        <w:rPr>
          <w:b/>
          <w:bCs/>
          <w:szCs w:val="28"/>
        </w:rPr>
        <w:t xml:space="preserve">, đại biểu </w:t>
      </w:r>
      <w:r>
        <w:rPr>
          <w:b/>
          <w:bCs/>
          <w:szCs w:val="28"/>
        </w:rPr>
        <w:t>H</w:t>
      </w:r>
      <w:r w:rsidRPr="00545FB7">
        <w:rPr>
          <w:b/>
          <w:bCs/>
          <w:szCs w:val="28"/>
        </w:rPr>
        <w:t xml:space="preserve">ội đồng nhân dân các cấp </w:t>
      </w:r>
      <w:r>
        <w:rPr>
          <w:b/>
          <w:bCs/>
          <w:szCs w:val="28"/>
        </w:rPr>
        <w:br/>
      </w:r>
      <w:r w:rsidRPr="00545FB7">
        <w:rPr>
          <w:b/>
          <w:bCs/>
          <w:szCs w:val="28"/>
        </w:rPr>
        <w:t>nhiệm kỳ 2021-2026</w:t>
      </w:r>
      <w:bookmarkEnd w:id="2"/>
    </w:p>
    <w:p w:rsidR="0040498F" w:rsidRDefault="0040498F" w:rsidP="0040498F">
      <w:pPr>
        <w:spacing w:before="120" w:after="120"/>
        <w:ind w:firstLine="720"/>
        <w:jc w:val="both"/>
        <w:rPr>
          <w:i/>
          <w:szCs w:val="28"/>
        </w:rPr>
      </w:pPr>
      <w:bookmarkStart w:id="3" w:name="chuong_1"/>
    </w:p>
    <w:p w:rsidR="0040498F" w:rsidRPr="00227E15" w:rsidRDefault="0040498F" w:rsidP="0040498F">
      <w:pPr>
        <w:spacing w:before="120" w:after="120"/>
        <w:ind w:firstLine="720"/>
        <w:jc w:val="both"/>
        <w:rPr>
          <w:i/>
          <w:color w:val="000000"/>
          <w:szCs w:val="28"/>
        </w:rPr>
      </w:pPr>
      <w:r w:rsidRPr="00227E15">
        <w:rPr>
          <w:i/>
          <w:color w:val="000000"/>
          <w:szCs w:val="28"/>
        </w:rPr>
        <w:t>Căn cứ Hiến pháp nước Cộng hòa xã hội chủ nghĩa Việt Nam;</w:t>
      </w:r>
    </w:p>
    <w:p w:rsidR="0040498F" w:rsidRPr="00227E15" w:rsidRDefault="0040498F" w:rsidP="0040498F">
      <w:pPr>
        <w:spacing w:before="120" w:after="120"/>
        <w:ind w:firstLine="720"/>
        <w:jc w:val="both"/>
        <w:rPr>
          <w:i/>
          <w:color w:val="000000"/>
          <w:szCs w:val="28"/>
        </w:rPr>
      </w:pPr>
      <w:r w:rsidRPr="00227E15">
        <w:rPr>
          <w:i/>
          <w:color w:val="000000"/>
          <w:szCs w:val="28"/>
        </w:rPr>
        <w:t>Căn cứ Luật Bầu cử đại biểu Quốc hội và đại biểu Hội đồng nhân dân số 85/2015/QH13;</w:t>
      </w:r>
    </w:p>
    <w:p w:rsidR="0040498F" w:rsidRPr="00227E15" w:rsidRDefault="0040498F" w:rsidP="0040498F">
      <w:pPr>
        <w:spacing w:before="120" w:after="120"/>
        <w:ind w:firstLine="720"/>
        <w:jc w:val="both"/>
        <w:rPr>
          <w:i/>
          <w:color w:val="000000"/>
          <w:szCs w:val="28"/>
        </w:rPr>
      </w:pPr>
      <w:r w:rsidRPr="00227E15">
        <w:rPr>
          <w:i/>
          <w:color w:val="000000"/>
          <w:szCs w:val="28"/>
        </w:rPr>
        <w:t>Căn cứ Luật Ban hành văn bản quy phạm pháp luật số 80/2015/QH13 đã được sửa đổi, bổ sung một số điều theo Luật số 63/2020/QH14;</w:t>
      </w:r>
    </w:p>
    <w:p w:rsidR="0040498F" w:rsidRDefault="0040498F" w:rsidP="0040498F">
      <w:pPr>
        <w:spacing w:before="120" w:after="120"/>
        <w:ind w:firstLine="720"/>
        <w:jc w:val="both"/>
        <w:rPr>
          <w:i/>
          <w:szCs w:val="28"/>
        </w:rPr>
      </w:pPr>
      <w:r w:rsidRPr="00227E15">
        <w:rPr>
          <w:i/>
          <w:color w:val="000000"/>
          <w:szCs w:val="28"/>
        </w:rPr>
        <w:t xml:space="preserve">Ủy ban Thường vụ Quốc hội, Chính phủ và Đoàn Chủ tịch Ủy ban Trung ương Mặt trận Tổ quốc Việt Nam ban hành Nghị quyết liên </w:t>
      </w:r>
      <w:bookmarkStart w:id="4" w:name="_GoBack"/>
      <w:r w:rsidRPr="00227E15">
        <w:rPr>
          <w:i/>
          <w:color w:val="000000"/>
          <w:szCs w:val="28"/>
        </w:rPr>
        <w:t>tịch hướng dẫn quy trình hiệp thương, giới thiệu người ứng cử đại biểu Quốc hội khóa XV, đại biểu Hội đồng nhân dân các cấp nhiệm kỳ 2021-2026</w:t>
      </w:r>
      <w:bookmarkEnd w:id="4"/>
      <w:r w:rsidRPr="00227E15">
        <w:rPr>
          <w:i/>
          <w:color w:val="000000"/>
          <w:szCs w:val="28"/>
        </w:rPr>
        <w:t>.</w:t>
      </w:r>
    </w:p>
    <w:p w:rsidR="0040498F" w:rsidRPr="00A217C8" w:rsidRDefault="0040498F" w:rsidP="0040498F">
      <w:pPr>
        <w:spacing w:before="240"/>
        <w:jc w:val="center"/>
        <w:rPr>
          <w:b/>
          <w:bCs/>
          <w:szCs w:val="28"/>
        </w:rPr>
      </w:pPr>
      <w:r w:rsidRPr="00A217C8">
        <w:rPr>
          <w:b/>
          <w:bCs/>
          <w:szCs w:val="28"/>
        </w:rPr>
        <w:t>Chương I</w:t>
      </w:r>
      <w:bookmarkEnd w:id="3"/>
    </w:p>
    <w:p w:rsidR="0040498F" w:rsidRPr="00A217C8" w:rsidRDefault="0040498F" w:rsidP="0040498F">
      <w:pPr>
        <w:spacing w:before="160"/>
        <w:jc w:val="center"/>
        <w:rPr>
          <w:b/>
          <w:bCs/>
          <w:szCs w:val="28"/>
        </w:rPr>
      </w:pPr>
      <w:bookmarkStart w:id="5" w:name="chuong_1_name"/>
      <w:r w:rsidRPr="00A217C8">
        <w:rPr>
          <w:b/>
          <w:bCs/>
          <w:szCs w:val="28"/>
        </w:rPr>
        <w:t xml:space="preserve">TỔ CHỨC HỘI NGHỊ HIỆP THƯƠNG LẦN THỨ NHẤT </w:t>
      </w:r>
      <w:r>
        <w:rPr>
          <w:b/>
          <w:bCs/>
          <w:szCs w:val="28"/>
        </w:rPr>
        <w:br/>
      </w:r>
      <w:r w:rsidRPr="00A217C8">
        <w:rPr>
          <w:b/>
          <w:bCs/>
          <w:szCs w:val="28"/>
        </w:rPr>
        <w:t>ĐỂ THỎA THUẬN VỀ CƠ CẤU, THÀNH PHẦN, SỐ LƯỢNG NGƯỜI ỨNG CỬ ĐẠI BIỂU QUỐC HỘI, ĐẠI BIỂU HỘI ĐỒNG NHÂN DÂN</w:t>
      </w:r>
      <w:bookmarkEnd w:id="5"/>
    </w:p>
    <w:p w:rsidR="0040498F" w:rsidRDefault="0040498F" w:rsidP="0040498F">
      <w:pPr>
        <w:spacing w:before="160"/>
        <w:jc w:val="center"/>
        <w:rPr>
          <w:b/>
          <w:bCs/>
          <w:szCs w:val="28"/>
        </w:rPr>
      </w:pPr>
      <w:bookmarkStart w:id="6" w:name="muc_1"/>
      <w:r w:rsidRPr="00A217C8">
        <w:rPr>
          <w:b/>
          <w:bCs/>
          <w:szCs w:val="28"/>
        </w:rPr>
        <w:t>Mục 1</w:t>
      </w:r>
    </w:p>
    <w:p w:rsidR="0040498F" w:rsidRPr="00A217C8" w:rsidRDefault="0040498F" w:rsidP="0040498F">
      <w:pPr>
        <w:spacing w:before="160"/>
        <w:jc w:val="center"/>
        <w:rPr>
          <w:b/>
          <w:bCs/>
          <w:szCs w:val="28"/>
        </w:rPr>
      </w:pPr>
      <w:r w:rsidRPr="00A217C8">
        <w:rPr>
          <w:b/>
          <w:bCs/>
          <w:szCs w:val="28"/>
        </w:rPr>
        <w:t xml:space="preserve">VIỆC HIỆP THƯƠNG, GIỚI THIỆU </w:t>
      </w:r>
      <w:r>
        <w:rPr>
          <w:b/>
          <w:bCs/>
          <w:szCs w:val="28"/>
        </w:rPr>
        <w:br/>
      </w:r>
      <w:r w:rsidRPr="00A217C8">
        <w:rPr>
          <w:b/>
          <w:bCs/>
          <w:szCs w:val="28"/>
        </w:rPr>
        <w:t>NGƯỜI ỨNG CỬ ĐẠI BIỂU QUỐC HỘI</w:t>
      </w:r>
      <w:bookmarkEnd w:id="6"/>
    </w:p>
    <w:p w:rsidR="0040498F" w:rsidRPr="00A217C8" w:rsidRDefault="0040498F" w:rsidP="0040498F">
      <w:pPr>
        <w:spacing w:before="160"/>
        <w:ind w:firstLine="720"/>
        <w:rPr>
          <w:b/>
          <w:bCs/>
          <w:szCs w:val="28"/>
        </w:rPr>
      </w:pPr>
      <w:bookmarkStart w:id="7" w:name="dieu_2"/>
      <w:r w:rsidRPr="00A217C8">
        <w:rPr>
          <w:b/>
          <w:bCs/>
          <w:szCs w:val="28"/>
        </w:rPr>
        <w:t>Điều 1. Tổ chức hội nghị hiệp thương lần thứ nhất</w:t>
      </w:r>
    </w:p>
    <w:p w:rsidR="0040498F" w:rsidRPr="009A43DD" w:rsidRDefault="0040498F" w:rsidP="0040498F">
      <w:pPr>
        <w:spacing w:before="160"/>
        <w:ind w:firstLine="720"/>
        <w:jc w:val="both"/>
        <w:rPr>
          <w:szCs w:val="28"/>
        </w:rPr>
      </w:pPr>
      <w:r w:rsidRPr="00A217C8">
        <w:rPr>
          <w:szCs w:val="28"/>
        </w:rPr>
        <w:t xml:space="preserve">1. Hội nghị hiệp thương lần thứ nhất được tổ chức trong khoảng thời gian </w:t>
      </w:r>
      <w:r w:rsidRPr="009A43DD">
        <w:rPr>
          <w:szCs w:val="28"/>
        </w:rPr>
        <w:t xml:space="preserve">từ </w:t>
      </w:r>
      <w:r w:rsidRPr="009A43DD">
        <w:rPr>
          <w:bCs/>
          <w:iCs/>
          <w:szCs w:val="28"/>
        </w:rPr>
        <w:t xml:space="preserve">ngày 03 tháng 02 năm 2021 đến ngày 17 tháng </w:t>
      </w:r>
      <w:r>
        <w:rPr>
          <w:bCs/>
          <w:iCs/>
          <w:szCs w:val="28"/>
        </w:rPr>
        <w:t>0</w:t>
      </w:r>
      <w:r w:rsidRPr="009A43DD">
        <w:rPr>
          <w:bCs/>
          <w:iCs/>
          <w:szCs w:val="28"/>
        </w:rPr>
        <w:t>2 năm 2021.</w:t>
      </w:r>
    </w:p>
    <w:p w:rsidR="0040498F" w:rsidRPr="009F64E9" w:rsidRDefault="0040498F" w:rsidP="0040498F">
      <w:pPr>
        <w:spacing w:before="160"/>
        <w:ind w:firstLine="720"/>
        <w:jc w:val="both"/>
        <w:rPr>
          <w:spacing w:val="-2"/>
          <w:szCs w:val="28"/>
        </w:rPr>
      </w:pPr>
      <w:r w:rsidRPr="009F64E9">
        <w:rPr>
          <w:spacing w:val="-2"/>
          <w:szCs w:val="28"/>
        </w:rPr>
        <w:t xml:space="preserve">2. Hội nghị hiệp thương lần thứ nhất ở trung ương do Đoàn Chủ tịch Ủy ban </w:t>
      </w:r>
      <w:r>
        <w:rPr>
          <w:spacing w:val="-2"/>
          <w:szCs w:val="28"/>
        </w:rPr>
        <w:t>T</w:t>
      </w:r>
      <w:r w:rsidRPr="009F64E9">
        <w:rPr>
          <w:spacing w:val="-2"/>
          <w:szCs w:val="28"/>
        </w:rPr>
        <w:t xml:space="preserve">rung ương Mặt trận Tổ quốc Việt Nam triệu tập, chủ trì và được thực hiện theo quy định tại Điều 38 của Luật </w:t>
      </w:r>
      <w:r>
        <w:rPr>
          <w:spacing w:val="-2"/>
          <w:szCs w:val="28"/>
        </w:rPr>
        <w:t>B</w:t>
      </w:r>
      <w:r w:rsidRPr="009F64E9">
        <w:rPr>
          <w:spacing w:val="-2"/>
          <w:szCs w:val="28"/>
        </w:rPr>
        <w:t>ầu cử đại biểu Quốc hội và đại biểu Hội đồng nhân dân.</w:t>
      </w:r>
    </w:p>
    <w:p w:rsidR="0040498F" w:rsidRPr="00A217C8" w:rsidRDefault="0040498F" w:rsidP="0040498F">
      <w:pPr>
        <w:spacing w:before="160"/>
        <w:ind w:firstLine="720"/>
        <w:jc w:val="both"/>
        <w:rPr>
          <w:szCs w:val="28"/>
        </w:rPr>
      </w:pPr>
      <w:r w:rsidRPr="00A217C8">
        <w:rPr>
          <w:szCs w:val="28"/>
        </w:rPr>
        <w:t xml:space="preserve">3. Hội nghị hiệp thương lần thứ nhất ở tỉnh, thành phố trực thuộc trung ương do Ban </w:t>
      </w:r>
      <w:r>
        <w:rPr>
          <w:szCs w:val="28"/>
        </w:rPr>
        <w:t>T</w:t>
      </w:r>
      <w:r w:rsidRPr="00A217C8">
        <w:rPr>
          <w:szCs w:val="28"/>
        </w:rPr>
        <w:t xml:space="preserve">hường trực Ủy ban Mặt trận Tổ quốc Việt Nam cấp tỉnh triệu tập, </w:t>
      </w:r>
      <w:r w:rsidRPr="00A217C8">
        <w:rPr>
          <w:szCs w:val="28"/>
        </w:rPr>
        <w:lastRenderedPageBreak/>
        <w:t xml:space="preserve">chủ trì và được thực hiện theo quy định tại Điều 39 của Luật </w:t>
      </w:r>
      <w:r>
        <w:rPr>
          <w:szCs w:val="28"/>
        </w:rPr>
        <w:t>B</w:t>
      </w:r>
      <w:r w:rsidRPr="00A217C8">
        <w:rPr>
          <w:szCs w:val="28"/>
        </w:rPr>
        <w:t>ầu cử đại biểu Quốc hội và đại biểu Hội đồng nhân dân.</w:t>
      </w:r>
    </w:p>
    <w:p w:rsidR="0040498F" w:rsidRPr="00A217C8" w:rsidRDefault="0040498F" w:rsidP="0040498F">
      <w:pPr>
        <w:spacing w:before="160"/>
        <w:ind w:firstLine="720"/>
        <w:rPr>
          <w:b/>
          <w:szCs w:val="28"/>
        </w:rPr>
      </w:pPr>
      <w:r w:rsidRPr="00A217C8">
        <w:rPr>
          <w:b/>
          <w:szCs w:val="28"/>
        </w:rPr>
        <w:t>Điều 2. Nội dung, thủ tục tổ chức hội nghị hiệp thương lần thứ nhất</w:t>
      </w:r>
      <w:bookmarkEnd w:id="7"/>
    </w:p>
    <w:p w:rsidR="0040498F" w:rsidRPr="00A217C8" w:rsidRDefault="0040498F" w:rsidP="0040498F">
      <w:pPr>
        <w:spacing w:before="160"/>
        <w:ind w:firstLine="720"/>
        <w:jc w:val="both"/>
        <w:rPr>
          <w:szCs w:val="28"/>
        </w:rPr>
      </w:pPr>
      <w:r w:rsidRPr="00A217C8">
        <w:rPr>
          <w:szCs w:val="28"/>
        </w:rPr>
        <w:t xml:space="preserve">1. Hội nghị cử chủ tọa trong Đoàn Chủ tịch Ủy ban </w:t>
      </w:r>
      <w:r>
        <w:rPr>
          <w:szCs w:val="28"/>
        </w:rPr>
        <w:t>T</w:t>
      </w:r>
      <w:r w:rsidRPr="00A217C8">
        <w:rPr>
          <w:szCs w:val="28"/>
        </w:rPr>
        <w:t>rung ương Mặt trận Tổ quốc Việt Nam (đối với hội nghị hiệp thương ở trung ương)</w:t>
      </w:r>
      <w:r>
        <w:rPr>
          <w:szCs w:val="28"/>
        </w:rPr>
        <w:t xml:space="preserve"> hoặc trong</w:t>
      </w:r>
      <w:r w:rsidRPr="00A217C8">
        <w:rPr>
          <w:szCs w:val="28"/>
        </w:rPr>
        <w:t xml:space="preserve"> Ban </w:t>
      </w:r>
      <w:r>
        <w:rPr>
          <w:szCs w:val="28"/>
        </w:rPr>
        <w:t>T</w:t>
      </w:r>
      <w:r w:rsidRPr="00A217C8">
        <w:rPr>
          <w:szCs w:val="28"/>
        </w:rPr>
        <w:t xml:space="preserve">hường trực Ủy ban Mặt trận Tổ quốc Việt Nam cấp tỉnh (đối với hội nghị hiệp thương ở địa phương) và </w:t>
      </w:r>
      <w:r>
        <w:rPr>
          <w:szCs w:val="28"/>
        </w:rPr>
        <w:t>T</w:t>
      </w:r>
      <w:r w:rsidRPr="00A217C8">
        <w:rPr>
          <w:szCs w:val="28"/>
        </w:rPr>
        <w:t>hư ký hội nghị.</w:t>
      </w:r>
    </w:p>
    <w:p w:rsidR="0040498F" w:rsidRPr="00A217C8" w:rsidRDefault="0040498F" w:rsidP="0040498F">
      <w:pPr>
        <w:spacing w:before="160"/>
        <w:ind w:firstLine="720"/>
        <w:jc w:val="both"/>
        <w:rPr>
          <w:szCs w:val="28"/>
        </w:rPr>
      </w:pPr>
      <w:r w:rsidRPr="00A217C8">
        <w:rPr>
          <w:szCs w:val="28"/>
        </w:rPr>
        <w:t xml:space="preserve">2. Đối với hội nghị hiệp thương lần thứ nhất ở trung ương, đại diện Ủy ban </w:t>
      </w:r>
      <w:r>
        <w:rPr>
          <w:szCs w:val="28"/>
        </w:rPr>
        <w:t>T</w:t>
      </w:r>
      <w:r w:rsidRPr="00A217C8">
        <w:rPr>
          <w:szCs w:val="28"/>
        </w:rPr>
        <w:t xml:space="preserve">hường vụ Quốc hội trình bày dự kiến về cơ cấu, thành phần, số lượng người của tổ chức chính trị, Ủy ban </w:t>
      </w:r>
      <w:r>
        <w:rPr>
          <w:szCs w:val="28"/>
        </w:rPr>
        <w:t>T</w:t>
      </w:r>
      <w:r w:rsidRPr="00A217C8">
        <w:rPr>
          <w:szCs w:val="28"/>
        </w:rPr>
        <w:t>rung ương Mặt trận Tổ quốc Việt Nam, tổ chức chính trị-xã hội, tổ chức xã hội, cơ quan nhà nước, đơn vị vũ trang nhân dân ở trung ương được giới thiệu ứng cử đại biểu Quốc hội.</w:t>
      </w:r>
    </w:p>
    <w:p w:rsidR="0040498F" w:rsidRPr="004C6BBE" w:rsidRDefault="0040498F" w:rsidP="0040498F">
      <w:pPr>
        <w:spacing w:before="160"/>
        <w:ind w:firstLine="720"/>
        <w:jc w:val="both"/>
        <w:rPr>
          <w:spacing w:val="-2"/>
          <w:szCs w:val="28"/>
        </w:rPr>
      </w:pPr>
      <w:r w:rsidRPr="004C6BBE">
        <w:rPr>
          <w:spacing w:val="-2"/>
          <w:szCs w:val="28"/>
        </w:rPr>
        <w:t>Đối với hội nghị hiệp thương lần thứ nhất ở địa phương, đại diện Thường trực Hội đồng nhân dân cấp tỉnh trình bày dự kiến của Ủy ban Thường vụ Quốc hội về cơ cấu, thành phần, số lượng người của tổ chức chính trị, Ủy ban Mặt trận Tổ quốc Việt Nam, tổ chức chính trị - xã hội, tổ chức xã hội, cơ quan nhà nước, đơn vị vũ trang nhân dân ở địa phương được giới thiệu ứng cử đại biểu Quốc hội.</w:t>
      </w:r>
    </w:p>
    <w:p w:rsidR="0040498F" w:rsidRPr="00A217C8" w:rsidRDefault="0040498F" w:rsidP="0040498F">
      <w:pPr>
        <w:spacing w:before="160"/>
        <w:ind w:firstLine="720"/>
        <w:jc w:val="both"/>
        <w:rPr>
          <w:szCs w:val="28"/>
        </w:rPr>
      </w:pPr>
      <w:r w:rsidRPr="00A217C8">
        <w:rPr>
          <w:szCs w:val="28"/>
        </w:rPr>
        <w:t xml:space="preserve">3. Hội nghị thảo luận để thỏa thuận về cơ cấu, thành phần, số lượng người được giới thiệu ứng cử đại biểu Quốc hội của cơ quan, tổ chức, đơn vị, bảo đảm số dư người ứng cử, tỷ lệ người ứng cử đại biểu Quốc hội là phụ nữ, người dân tộc thiểu số theo quy định của Luật </w:t>
      </w:r>
      <w:r>
        <w:rPr>
          <w:szCs w:val="28"/>
        </w:rPr>
        <w:t>B</w:t>
      </w:r>
      <w:r w:rsidRPr="00A217C8">
        <w:rPr>
          <w:szCs w:val="28"/>
        </w:rPr>
        <w:t>ầu cử đại biểu Quốc hội và đại biểu Hội đồng nhân dân.</w:t>
      </w:r>
    </w:p>
    <w:p w:rsidR="0040498F" w:rsidRPr="00A217C8" w:rsidRDefault="0040498F" w:rsidP="0040498F">
      <w:pPr>
        <w:spacing w:before="160"/>
        <w:ind w:firstLine="720"/>
        <w:jc w:val="both"/>
        <w:rPr>
          <w:szCs w:val="28"/>
        </w:rPr>
      </w:pPr>
      <w:r w:rsidRPr="00A217C8">
        <w:rPr>
          <w:szCs w:val="28"/>
        </w:rPr>
        <w:t xml:space="preserve">Trường hợp không thỏa thuận được vấn đề nào thì hội nghị quyết định biểu quyết bằng hình thức giơ tay hoặc bỏ phiếu kín. </w:t>
      </w:r>
      <w:r>
        <w:rPr>
          <w:szCs w:val="28"/>
        </w:rPr>
        <w:t xml:space="preserve">Hội nghị </w:t>
      </w:r>
      <w:r w:rsidRPr="00A217C8">
        <w:rPr>
          <w:szCs w:val="28"/>
        </w:rPr>
        <w:t xml:space="preserve">cử </w:t>
      </w:r>
      <w:r>
        <w:rPr>
          <w:szCs w:val="28"/>
        </w:rPr>
        <w:t>T</w:t>
      </w:r>
      <w:r w:rsidRPr="00A217C8">
        <w:rPr>
          <w:szCs w:val="28"/>
        </w:rPr>
        <w:t xml:space="preserve">ổ kiểm phiếu </w:t>
      </w:r>
      <w:r>
        <w:rPr>
          <w:szCs w:val="28"/>
        </w:rPr>
        <w:t xml:space="preserve">gồm </w:t>
      </w:r>
      <w:r w:rsidRPr="00A217C8">
        <w:rPr>
          <w:szCs w:val="28"/>
        </w:rPr>
        <w:t xml:space="preserve">từ </w:t>
      </w:r>
      <w:r>
        <w:rPr>
          <w:szCs w:val="28"/>
        </w:rPr>
        <w:t>03</w:t>
      </w:r>
      <w:r w:rsidRPr="00A217C8">
        <w:rPr>
          <w:szCs w:val="28"/>
        </w:rPr>
        <w:t xml:space="preserve"> đến </w:t>
      </w:r>
      <w:r>
        <w:rPr>
          <w:szCs w:val="28"/>
        </w:rPr>
        <w:t>05</w:t>
      </w:r>
      <w:r w:rsidRPr="00A217C8">
        <w:rPr>
          <w:szCs w:val="28"/>
        </w:rPr>
        <w:t xml:space="preserve"> người. </w:t>
      </w:r>
      <w:r>
        <w:rPr>
          <w:szCs w:val="28"/>
        </w:rPr>
        <w:t>Trường hợp</w:t>
      </w:r>
      <w:r w:rsidRPr="00A217C8">
        <w:rPr>
          <w:szCs w:val="28"/>
        </w:rPr>
        <w:t xml:space="preserve"> quyết định biểu quyết bằng hình thức bỏ phiếu kín thì </w:t>
      </w:r>
      <w:r>
        <w:rPr>
          <w:szCs w:val="28"/>
        </w:rPr>
        <w:t>p</w:t>
      </w:r>
      <w:r w:rsidRPr="00A217C8">
        <w:rPr>
          <w:szCs w:val="28"/>
        </w:rPr>
        <w:t xml:space="preserve">hiếu biểu quyết phải </w:t>
      </w:r>
      <w:r>
        <w:rPr>
          <w:szCs w:val="28"/>
        </w:rPr>
        <w:t>đóng</w:t>
      </w:r>
      <w:r w:rsidRPr="00A217C8">
        <w:rPr>
          <w:szCs w:val="28"/>
        </w:rPr>
        <w:t xml:space="preserve"> dấu của Ủy ban Mặt trận Tổ quốc Việt Nam cấp tổ chức hội nghị hiệp thương. Chỉ các đại biểu thuộc thành phần </w:t>
      </w:r>
      <w:r>
        <w:rPr>
          <w:szCs w:val="28"/>
        </w:rPr>
        <w:t xml:space="preserve">hội nghị </w:t>
      </w:r>
      <w:r w:rsidRPr="00A217C8">
        <w:rPr>
          <w:szCs w:val="28"/>
        </w:rPr>
        <w:t>hiệp thương có mặt tại hội nghị mới được quyền biểu quyết.</w:t>
      </w:r>
    </w:p>
    <w:p w:rsidR="0040498F" w:rsidRPr="00A217C8" w:rsidRDefault="0040498F" w:rsidP="0040498F">
      <w:pPr>
        <w:spacing w:before="160"/>
        <w:ind w:firstLine="720"/>
        <w:jc w:val="both"/>
        <w:rPr>
          <w:szCs w:val="28"/>
        </w:rPr>
      </w:pPr>
      <w:r w:rsidRPr="00A217C8">
        <w:rPr>
          <w:szCs w:val="28"/>
        </w:rPr>
        <w:t>4. Hội nghị thông qua biên bản (theo Mẫu số 01/</w:t>
      </w:r>
      <w:r w:rsidRPr="000A7936">
        <w:rPr>
          <w:szCs w:val="28"/>
        </w:rPr>
        <w:t>BCĐBQH-MT</w:t>
      </w:r>
      <w:r w:rsidRPr="00A217C8">
        <w:rPr>
          <w:szCs w:val="28"/>
        </w:rPr>
        <w:t xml:space="preserve"> kèm theo Nghị quyết này).</w:t>
      </w:r>
    </w:p>
    <w:p w:rsidR="0040498F" w:rsidRPr="004C6BBE" w:rsidRDefault="0040498F" w:rsidP="0040498F">
      <w:pPr>
        <w:spacing w:before="160"/>
        <w:ind w:firstLine="720"/>
        <w:jc w:val="both"/>
        <w:rPr>
          <w:spacing w:val="-2"/>
          <w:szCs w:val="28"/>
        </w:rPr>
      </w:pPr>
      <w:r w:rsidRPr="004C6BBE">
        <w:rPr>
          <w:spacing w:val="-2"/>
          <w:szCs w:val="28"/>
        </w:rPr>
        <w:t xml:space="preserve">5. Việc gửi biên bản hội nghị hiệp thương lần thứ nhất ở trung ương được thực hiện theo quy định tại </w:t>
      </w:r>
      <w:bookmarkStart w:id="8" w:name="dc_33"/>
      <w:r w:rsidRPr="004C6BBE">
        <w:rPr>
          <w:spacing w:val="-2"/>
          <w:szCs w:val="28"/>
        </w:rPr>
        <w:t>khoản 3 Điều 38 của Luật Bầu cử đại biểu Quốc hội và đại biểu Hội đồng nhân dân</w:t>
      </w:r>
      <w:bookmarkEnd w:id="8"/>
      <w:r w:rsidRPr="004C6BBE">
        <w:rPr>
          <w:spacing w:val="-2"/>
          <w:szCs w:val="28"/>
        </w:rPr>
        <w:t xml:space="preserve">; ở cấp tỉnh được thực hiện theo quy định tại </w:t>
      </w:r>
      <w:bookmarkStart w:id="9" w:name="dc_34"/>
      <w:r w:rsidRPr="004C6BBE">
        <w:rPr>
          <w:spacing w:val="-2"/>
          <w:szCs w:val="28"/>
        </w:rPr>
        <w:t>khoản 3 Điều 39 của Luật Bầu cử đại biểu Quốc hội và đại biểu Hội đồng nhân dân.</w:t>
      </w:r>
      <w:bookmarkEnd w:id="9"/>
    </w:p>
    <w:p w:rsidR="0040498F" w:rsidRPr="00A217C8" w:rsidRDefault="0040498F" w:rsidP="0040498F">
      <w:pPr>
        <w:spacing w:before="160"/>
        <w:ind w:firstLine="720"/>
        <w:jc w:val="both"/>
        <w:rPr>
          <w:b/>
          <w:bCs/>
          <w:szCs w:val="28"/>
        </w:rPr>
      </w:pPr>
      <w:bookmarkStart w:id="10" w:name="muc_2"/>
      <w:r w:rsidRPr="00A217C8">
        <w:rPr>
          <w:b/>
          <w:bCs/>
          <w:szCs w:val="28"/>
        </w:rPr>
        <w:t>Điều 3. Điều chỉnh và hướng dẫn việc giới thiệu người ứng cử</w:t>
      </w:r>
    </w:p>
    <w:p w:rsidR="0040498F" w:rsidRPr="00EB7199" w:rsidRDefault="0040498F" w:rsidP="0040498F">
      <w:pPr>
        <w:spacing w:before="160"/>
        <w:ind w:firstLine="720"/>
        <w:jc w:val="both"/>
        <w:rPr>
          <w:szCs w:val="28"/>
        </w:rPr>
      </w:pPr>
      <w:r w:rsidRPr="00A217C8">
        <w:rPr>
          <w:szCs w:val="28"/>
        </w:rPr>
        <w:t xml:space="preserve">1. Căn cứ vào kết quả hiệp thương lần thứ nhất, Ủy ban Thường vụ Quốc hội tiến hành điều chỉnh lần thứ nhất cơ cấu, thành phần, số lượng người của cơ quan, tổ chức, đơn vị ở trung ương và địa phương được giới thiệu ứng cử đại biểu Quốc hội theo quy định tại Điều 40 của </w:t>
      </w:r>
      <w:r>
        <w:rPr>
          <w:szCs w:val="28"/>
        </w:rPr>
        <w:t>Luật Bầu</w:t>
      </w:r>
      <w:r w:rsidRPr="00A217C8">
        <w:rPr>
          <w:szCs w:val="28"/>
        </w:rPr>
        <w:t xml:space="preserve"> cử đại biểu Quốc hội và đại biểu </w:t>
      </w:r>
      <w:r w:rsidRPr="00A217C8">
        <w:rPr>
          <w:szCs w:val="28"/>
        </w:rPr>
        <w:lastRenderedPageBreak/>
        <w:t xml:space="preserve">Hội đồng nhân dân. </w:t>
      </w:r>
      <w:r w:rsidRPr="00EB7199">
        <w:rPr>
          <w:szCs w:val="28"/>
        </w:rPr>
        <w:t>Văn bản điều chỉnh được gửi ngay đến Ủy ban Mặt trận Tổ quốc Việt Nam cấp tổ chức hội nghị hiệp thương.</w:t>
      </w:r>
    </w:p>
    <w:p w:rsidR="0040498F" w:rsidRDefault="0040498F" w:rsidP="0040498F">
      <w:pPr>
        <w:spacing w:before="160"/>
        <w:ind w:left="84" w:right="84" w:firstLine="720"/>
        <w:jc w:val="both"/>
        <w:rPr>
          <w:szCs w:val="28"/>
        </w:rPr>
      </w:pPr>
      <w:r>
        <w:rPr>
          <w:szCs w:val="28"/>
        </w:rPr>
        <w:t>2</w:t>
      </w:r>
      <w:r w:rsidRPr="00A217C8">
        <w:rPr>
          <w:szCs w:val="28"/>
        </w:rPr>
        <w:t xml:space="preserve">. Trên cơ sở điều chỉnh lần thứ nhất của Ủy ban Thường vụ Quốc hội về cơ cấu, thành phần, số lượng người của các cơ quan, tổ chức, đơn vị được giới thiệu ứng cử đại biểu Quốc hội, Ban </w:t>
      </w:r>
      <w:r>
        <w:rPr>
          <w:szCs w:val="28"/>
        </w:rPr>
        <w:t>T</w:t>
      </w:r>
      <w:r w:rsidRPr="00A217C8">
        <w:rPr>
          <w:szCs w:val="28"/>
        </w:rPr>
        <w:t xml:space="preserve">hường trực Ủy ban Mặt trận Tổ quốc Việt Nam cấp tổ chức hội nghị hiệp thương có trách nhiệm thông báo </w:t>
      </w:r>
      <w:r>
        <w:rPr>
          <w:szCs w:val="28"/>
        </w:rPr>
        <w:t>đến</w:t>
      </w:r>
      <w:r w:rsidRPr="00A217C8">
        <w:rPr>
          <w:szCs w:val="28"/>
        </w:rPr>
        <w:t xml:space="preserve"> các cơ quan, tổ chức, đơn vị được phân bổ số lượng người được giới thiệu ứng cử đại biểu Quốc hội và hướng dẫn về nội dung, trình tự</w:t>
      </w:r>
      <w:r>
        <w:rPr>
          <w:szCs w:val="28"/>
        </w:rPr>
        <w:t>,</w:t>
      </w:r>
      <w:r w:rsidRPr="00A217C8">
        <w:rPr>
          <w:szCs w:val="28"/>
        </w:rPr>
        <w:t xml:space="preserve"> thủ tục giới thiệu người ứng cử, làm hồ sơ ứng cử theo quy định của </w:t>
      </w:r>
      <w:r>
        <w:rPr>
          <w:szCs w:val="28"/>
        </w:rPr>
        <w:t>Luật Bầu</w:t>
      </w:r>
      <w:r w:rsidRPr="00A217C8">
        <w:rPr>
          <w:szCs w:val="28"/>
        </w:rPr>
        <w:t xml:space="preserve"> cử đại biểu Quốc hội và đại biểu Hội đồng nhân dân và Chương II của Nghị quyết này.</w:t>
      </w:r>
    </w:p>
    <w:p w:rsidR="0040498F" w:rsidRDefault="0040498F" w:rsidP="0040498F">
      <w:pPr>
        <w:spacing w:before="160"/>
        <w:jc w:val="center"/>
        <w:rPr>
          <w:b/>
          <w:szCs w:val="28"/>
        </w:rPr>
      </w:pPr>
      <w:r w:rsidRPr="00A217C8">
        <w:rPr>
          <w:b/>
          <w:szCs w:val="28"/>
        </w:rPr>
        <w:t>Mục 2</w:t>
      </w:r>
    </w:p>
    <w:p w:rsidR="0040498F" w:rsidRPr="00A217C8" w:rsidRDefault="0040498F" w:rsidP="0040498F">
      <w:pPr>
        <w:spacing w:before="160"/>
        <w:jc w:val="center"/>
        <w:rPr>
          <w:b/>
          <w:szCs w:val="28"/>
        </w:rPr>
      </w:pPr>
      <w:r w:rsidRPr="00A217C8">
        <w:rPr>
          <w:b/>
          <w:szCs w:val="28"/>
        </w:rPr>
        <w:t xml:space="preserve">VIỆC HIỆP THƯƠNG, GIỚI THIỆU </w:t>
      </w:r>
      <w:r>
        <w:rPr>
          <w:b/>
          <w:szCs w:val="28"/>
        </w:rPr>
        <w:br/>
      </w:r>
      <w:r w:rsidRPr="00A217C8">
        <w:rPr>
          <w:b/>
          <w:szCs w:val="28"/>
        </w:rPr>
        <w:t>NGƯỜI ỨNG CỬ ĐẠI BIỂU HỘI ĐỒNG NHÂN DÂN</w:t>
      </w:r>
      <w:bookmarkEnd w:id="10"/>
    </w:p>
    <w:p w:rsidR="0040498F" w:rsidRPr="00A217C8" w:rsidRDefault="0040498F" w:rsidP="0040498F">
      <w:pPr>
        <w:spacing w:before="160"/>
        <w:ind w:right="84" w:firstLine="720"/>
        <w:jc w:val="both"/>
        <w:rPr>
          <w:b/>
          <w:szCs w:val="28"/>
        </w:rPr>
      </w:pPr>
      <w:bookmarkStart w:id="11" w:name="dieu_5"/>
      <w:r w:rsidRPr="00A217C8">
        <w:rPr>
          <w:b/>
          <w:szCs w:val="28"/>
        </w:rPr>
        <w:t>Điều 4. Tổ chức hội nghị hiệp thương lần thứ nhất</w:t>
      </w:r>
    </w:p>
    <w:p w:rsidR="0040498F" w:rsidRPr="00A217C8" w:rsidRDefault="0040498F" w:rsidP="0040498F">
      <w:pPr>
        <w:spacing w:before="160"/>
        <w:ind w:firstLine="720"/>
        <w:jc w:val="both"/>
        <w:rPr>
          <w:b/>
          <w:i/>
          <w:szCs w:val="28"/>
        </w:rPr>
      </w:pPr>
      <w:r w:rsidRPr="009A43DD">
        <w:rPr>
          <w:iCs/>
          <w:szCs w:val="28"/>
        </w:rPr>
        <w:t xml:space="preserve">Hội nghị hiệp thương lần thứ nhất ở mỗi cấp được tổ chức trong khoảng thời gian từ </w:t>
      </w:r>
      <w:r w:rsidRPr="009A43DD">
        <w:rPr>
          <w:bCs/>
          <w:iCs/>
          <w:szCs w:val="28"/>
        </w:rPr>
        <w:t xml:space="preserve">ngày 03 tháng 02 năm 2021 đến ngày 17 tháng </w:t>
      </w:r>
      <w:r>
        <w:rPr>
          <w:bCs/>
          <w:iCs/>
          <w:szCs w:val="28"/>
        </w:rPr>
        <w:t>0</w:t>
      </w:r>
      <w:r w:rsidRPr="009A43DD">
        <w:rPr>
          <w:bCs/>
          <w:iCs/>
          <w:szCs w:val="28"/>
        </w:rPr>
        <w:t>2 năm 2021</w:t>
      </w:r>
      <w:r w:rsidRPr="009A43DD">
        <w:rPr>
          <w:szCs w:val="28"/>
        </w:rPr>
        <w:t>do</w:t>
      </w:r>
      <w:r w:rsidRPr="00A217C8">
        <w:rPr>
          <w:szCs w:val="28"/>
        </w:rPr>
        <w:t xml:space="preserve"> Ban </w:t>
      </w:r>
      <w:r>
        <w:rPr>
          <w:szCs w:val="28"/>
        </w:rPr>
        <w:t>T</w:t>
      </w:r>
      <w:r w:rsidRPr="00A217C8">
        <w:rPr>
          <w:szCs w:val="28"/>
        </w:rPr>
        <w:t xml:space="preserve">hường trực Ủy ban Mặt trận Tổ quốc Việt Nam cùng cấp triệu tập, chủ trì và được thực hiện theo quy định tại Điều 50 của </w:t>
      </w:r>
      <w:r>
        <w:rPr>
          <w:szCs w:val="28"/>
        </w:rPr>
        <w:t>Luật Bầu</w:t>
      </w:r>
      <w:r w:rsidRPr="00A217C8">
        <w:rPr>
          <w:szCs w:val="28"/>
        </w:rPr>
        <w:t xml:space="preserve"> cử đại biểu Quốc hội và đại biểu Hội đồng nhân dân.</w:t>
      </w:r>
    </w:p>
    <w:p w:rsidR="0040498F" w:rsidRPr="00A217C8" w:rsidRDefault="0040498F" w:rsidP="0040498F">
      <w:pPr>
        <w:spacing w:before="160"/>
        <w:ind w:firstLine="720"/>
        <w:jc w:val="both"/>
        <w:rPr>
          <w:b/>
          <w:szCs w:val="28"/>
        </w:rPr>
      </w:pPr>
      <w:bookmarkStart w:id="12" w:name="dieu_6"/>
      <w:bookmarkEnd w:id="11"/>
      <w:r w:rsidRPr="00A217C8">
        <w:rPr>
          <w:b/>
          <w:szCs w:val="28"/>
        </w:rPr>
        <w:t>Điều 5. Nội dung, thủ tục tổ chức hội nghị hiệp thương lần thứ nhất</w:t>
      </w:r>
    </w:p>
    <w:p w:rsidR="0040498F" w:rsidRPr="00A217C8" w:rsidRDefault="0040498F" w:rsidP="0040498F">
      <w:pPr>
        <w:spacing w:before="160"/>
        <w:ind w:firstLine="720"/>
        <w:jc w:val="both"/>
        <w:rPr>
          <w:szCs w:val="28"/>
        </w:rPr>
      </w:pPr>
      <w:r w:rsidRPr="00A217C8">
        <w:rPr>
          <w:szCs w:val="28"/>
        </w:rPr>
        <w:t xml:space="preserve">1. Hội nghị cử chủ </w:t>
      </w:r>
      <w:r>
        <w:rPr>
          <w:szCs w:val="28"/>
        </w:rPr>
        <w:t>tọa</w:t>
      </w:r>
      <w:r w:rsidRPr="00A217C8">
        <w:rPr>
          <w:szCs w:val="28"/>
        </w:rPr>
        <w:t xml:space="preserve"> trong Ban </w:t>
      </w:r>
      <w:r>
        <w:rPr>
          <w:szCs w:val="28"/>
        </w:rPr>
        <w:t>T</w:t>
      </w:r>
      <w:r w:rsidRPr="00A217C8">
        <w:rPr>
          <w:szCs w:val="28"/>
        </w:rPr>
        <w:t xml:space="preserve">hường trực Ủy ban Mặt trận Tổ quốc Việt Nam và </w:t>
      </w:r>
      <w:r>
        <w:rPr>
          <w:szCs w:val="28"/>
        </w:rPr>
        <w:t>T</w:t>
      </w:r>
      <w:r w:rsidRPr="00A217C8">
        <w:rPr>
          <w:szCs w:val="28"/>
        </w:rPr>
        <w:t>hư ký hội nghị.</w:t>
      </w:r>
    </w:p>
    <w:p w:rsidR="0040498F" w:rsidRPr="00A217C8" w:rsidRDefault="0040498F" w:rsidP="0040498F">
      <w:pPr>
        <w:spacing w:before="160"/>
        <w:ind w:firstLine="720"/>
        <w:jc w:val="both"/>
        <w:rPr>
          <w:szCs w:val="28"/>
        </w:rPr>
      </w:pPr>
      <w:r w:rsidRPr="00A217C8">
        <w:rPr>
          <w:szCs w:val="28"/>
        </w:rPr>
        <w:t xml:space="preserve">2. Đại diện Thường trực Hội đồng nhân dân cấp </w:t>
      </w:r>
      <w:r>
        <w:rPr>
          <w:szCs w:val="28"/>
        </w:rPr>
        <w:t>tỉnh, cấp huyện, cấp xã</w:t>
      </w:r>
      <w:r w:rsidRPr="00A217C8">
        <w:rPr>
          <w:szCs w:val="28"/>
        </w:rPr>
        <w:t xml:space="preserve"> trình bày dự kiến cơ cấu, thành phần, số lượng người được giới thiệu ứng cử đại biểu Hội đồng nhân dân cấp mình của tổ chức chính trị, Ủy ban Mặt trận Tổ quốc Việt Nam, tổ chức chính trị-xã hội, tổ chức xã hội, đơn vị vũ trang nhân dân, cơ quan nhà nước cùng cấp và của đơn vị sự nghiệp, tổ chức kinh tế, các đơn vị hành chính cấp dưới hoặc thôn, tổ dân phố (đối với cấp xã).</w:t>
      </w:r>
    </w:p>
    <w:p w:rsidR="0040498F" w:rsidRPr="00A217C8" w:rsidRDefault="0040498F" w:rsidP="0040498F">
      <w:pPr>
        <w:spacing w:before="160"/>
        <w:ind w:firstLine="720"/>
        <w:jc w:val="both"/>
        <w:rPr>
          <w:szCs w:val="28"/>
        </w:rPr>
      </w:pPr>
      <w:r w:rsidRPr="00A217C8">
        <w:rPr>
          <w:szCs w:val="28"/>
        </w:rPr>
        <w:t xml:space="preserve">3. Hội nghị thảo luận để thống nhất cơ cấu, thành phần, số lượng người được giới thiệu ứng cử của cơ quan, tổ chức, đơn vị và thôn, tổ dân phố (đối với cấp xã), bảo đảm số dư người ứng cử, tỷ lệ người ứng cử đại biểu Hội đồng nhân dân là phụ nữ, người dân tộc thiểu số theo quy định của </w:t>
      </w:r>
      <w:r>
        <w:rPr>
          <w:szCs w:val="28"/>
        </w:rPr>
        <w:t>Luật Bầu</w:t>
      </w:r>
      <w:r w:rsidRPr="00A217C8">
        <w:rPr>
          <w:szCs w:val="28"/>
        </w:rPr>
        <w:t xml:space="preserve"> cử đại biểu Quốc hội và đại biểu Hội đồng nhân dân.</w:t>
      </w:r>
    </w:p>
    <w:p w:rsidR="0040498F" w:rsidRPr="00A217C8" w:rsidRDefault="0040498F" w:rsidP="0040498F">
      <w:pPr>
        <w:spacing w:before="160"/>
        <w:ind w:firstLine="720"/>
        <w:jc w:val="both"/>
        <w:rPr>
          <w:szCs w:val="28"/>
        </w:rPr>
      </w:pPr>
      <w:r w:rsidRPr="00A217C8">
        <w:rPr>
          <w:szCs w:val="28"/>
        </w:rPr>
        <w:t xml:space="preserve">Trường hợp không thỏa thuận được vấn đề nào thì hội nghị quyết định biểu quyết bằng hình thức giơ tay hoặc bỏ phiếu kín. </w:t>
      </w:r>
      <w:r>
        <w:rPr>
          <w:szCs w:val="28"/>
        </w:rPr>
        <w:t xml:space="preserve">Hội nghị </w:t>
      </w:r>
      <w:r w:rsidRPr="00A217C8">
        <w:rPr>
          <w:szCs w:val="28"/>
        </w:rPr>
        <w:t xml:space="preserve">cử </w:t>
      </w:r>
      <w:r>
        <w:rPr>
          <w:szCs w:val="28"/>
        </w:rPr>
        <w:t>T</w:t>
      </w:r>
      <w:r w:rsidRPr="00A217C8">
        <w:rPr>
          <w:szCs w:val="28"/>
        </w:rPr>
        <w:t xml:space="preserve">ổ kiểm phiếu </w:t>
      </w:r>
      <w:r>
        <w:rPr>
          <w:szCs w:val="28"/>
        </w:rPr>
        <w:t xml:space="preserve">gồm </w:t>
      </w:r>
      <w:r w:rsidRPr="00A217C8">
        <w:rPr>
          <w:szCs w:val="28"/>
        </w:rPr>
        <w:t xml:space="preserve">từ </w:t>
      </w:r>
      <w:r>
        <w:rPr>
          <w:szCs w:val="28"/>
        </w:rPr>
        <w:t>03</w:t>
      </w:r>
      <w:r w:rsidRPr="00A217C8">
        <w:rPr>
          <w:szCs w:val="28"/>
        </w:rPr>
        <w:t xml:space="preserve"> đến </w:t>
      </w:r>
      <w:r>
        <w:rPr>
          <w:szCs w:val="28"/>
        </w:rPr>
        <w:t>05</w:t>
      </w:r>
      <w:r w:rsidRPr="00A217C8">
        <w:rPr>
          <w:szCs w:val="28"/>
        </w:rPr>
        <w:t xml:space="preserve"> người. </w:t>
      </w:r>
      <w:r>
        <w:rPr>
          <w:szCs w:val="28"/>
        </w:rPr>
        <w:t>Trường hợp</w:t>
      </w:r>
      <w:r w:rsidRPr="00A217C8">
        <w:rPr>
          <w:szCs w:val="28"/>
        </w:rPr>
        <w:t xml:space="preserve"> quyết định biểu quyết bằng hình thức bỏ phiếu kín thì </w:t>
      </w:r>
      <w:r>
        <w:rPr>
          <w:szCs w:val="28"/>
        </w:rPr>
        <w:t>p</w:t>
      </w:r>
      <w:r w:rsidRPr="00A217C8">
        <w:rPr>
          <w:szCs w:val="28"/>
        </w:rPr>
        <w:t xml:space="preserve">hiếu biểu quyết phải </w:t>
      </w:r>
      <w:r>
        <w:rPr>
          <w:szCs w:val="28"/>
        </w:rPr>
        <w:t>đóng</w:t>
      </w:r>
      <w:r w:rsidRPr="00A217C8">
        <w:rPr>
          <w:szCs w:val="28"/>
        </w:rPr>
        <w:t xml:space="preserve"> dấu của Ủy ban Mặt trận Tổ quốc Việt Nam cấp tổ chức hội nghị hiệp thương. Chỉ các đại biểu thuộc thành phần</w:t>
      </w:r>
      <w:r>
        <w:rPr>
          <w:szCs w:val="28"/>
        </w:rPr>
        <w:t xml:space="preserve"> hội nghị</w:t>
      </w:r>
      <w:r w:rsidRPr="00A217C8">
        <w:rPr>
          <w:szCs w:val="28"/>
        </w:rPr>
        <w:t xml:space="preserve"> hiệp thương có mặt tại hội nghị mới được quyền biểu quyết.</w:t>
      </w:r>
    </w:p>
    <w:p w:rsidR="0040498F" w:rsidRPr="00A217C8" w:rsidRDefault="0040498F" w:rsidP="0040498F">
      <w:pPr>
        <w:spacing w:before="160"/>
        <w:ind w:firstLine="720"/>
        <w:jc w:val="both"/>
        <w:rPr>
          <w:szCs w:val="28"/>
        </w:rPr>
      </w:pPr>
      <w:r w:rsidRPr="00A217C8">
        <w:rPr>
          <w:szCs w:val="28"/>
        </w:rPr>
        <w:lastRenderedPageBreak/>
        <w:t xml:space="preserve">4. Hội nghị thông qua biên bản (theo Mẫu </w:t>
      </w:r>
      <w:r>
        <w:rPr>
          <w:szCs w:val="28"/>
        </w:rPr>
        <w:t xml:space="preserve">số </w:t>
      </w:r>
      <w:r w:rsidRPr="00A217C8">
        <w:rPr>
          <w:szCs w:val="28"/>
        </w:rPr>
        <w:t>01/BCĐBHĐND-MT kèm theo Nghị quyết này).</w:t>
      </w:r>
    </w:p>
    <w:p w:rsidR="0040498F" w:rsidRPr="00A217C8" w:rsidRDefault="0040498F" w:rsidP="0040498F">
      <w:pPr>
        <w:spacing w:before="160"/>
        <w:ind w:firstLine="720"/>
        <w:jc w:val="both"/>
        <w:rPr>
          <w:szCs w:val="28"/>
        </w:rPr>
      </w:pPr>
      <w:r w:rsidRPr="00A217C8">
        <w:rPr>
          <w:szCs w:val="28"/>
        </w:rPr>
        <w:t xml:space="preserve">Việc gửi biên bản hội nghị hiệp thương ở cấp tỉnh, cấp huyện, cấp xã được thực hiện theo quy định tại khoản 4 Điều 50 của </w:t>
      </w:r>
      <w:r>
        <w:rPr>
          <w:szCs w:val="28"/>
        </w:rPr>
        <w:t>Luật Bầu</w:t>
      </w:r>
      <w:r w:rsidRPr="00A217C8">
        <w:rPr>
          <w:szCs w:val="28"/>
        </w:rPr>
        <w:t xml:space="preserve"> cử đại biểu Quốc hội và đại biểu Hội đồng nhân dân.</w:t>
      </w:r>
    </w:p>
    <w:p w:rsidR="0040498F" w:rsidRPr="00A217C8" w:rsidRDefault="0040498F" w:rsidP="0040498F">
      <w:pPr>
        <w:spacing w:before="160"/>
        <w:ind w:firstLine="720"/>
        <w:jc w:val="both"/>
        <w:rPr>
          <w:b/>
          <w:szCs w:val="28"/>
        </w:rPr>
      </w:pPr>
      <w:bookmarkStart w:id="13" w:name="chuong_2"/>
      <w:bookmarkEnd w:id="12"/>
      <w:r w:rsidRPr="00A217C8">
        <w:rPr>
          <w:b/>
          <w:bCs/>
          <w:szCs w:val="28"/>
        </w:rPr>
        <w:t xml:space="preserve">Điều 6. </w:t>
      </w:r>
      <w:r w:rsidRPr="00A217C8">
        <w:rPr>
          <w:b/>
          <w:szCs w:val="28"/>
        </w:rPr>
        <w:t>Điều chỉnh và hướng dẫn việc giới thiệu người ứng cử</w:t>
      </w:r>
    </w:p>
    <w:p w:rsidR="0040498F" w:rsidRPr="00EB7199" w:rsidRDefault="0040498F" w:rsidP="0040498F">
      <w:pPr>
        <w:spacing w:before="160"/>
        <w:ind w:firstLine="720"/>
        <w:jc w:val="both"/>
        <w:rPr>
          <w:szCs w:val="28"/>
        </w:rPr>
      </w:pPr>
      <w:r w:rsidRPr="009F64E9">
        <w:rPr>
          <w:spacing w:val="-2"/>
          <w:szCs w:val="28"/>
        </w:rPr>
        <w:t xml:space="preserve">1. Căn cứ vào kết quả hiệp thương lần thứ nhất, Thường trực Hội đồng nhân dân cấp tỉnh, cấp huyện, cấp xã tiến hành điều chỉnh lần thứ nhất cơ cấu, thành phần, số lượng người của cơ quan, tổ chức, đơn vị và thôn, tổ dân phố (đối với cấp xã) được giới thiệu ứng cử đại biểu Hội đồng nhân dân cấp mình theo quy định tại Điều 51 của </w:t>
      </w:r>
      <w:r>
        <w:rPr>
          <w:spacing w:val="-2"/>
          <w:szCs w:val="28"/>
        </w:rPr>
        <w:t>Luật Bầu</w:t>
      </w:r>
      <w:r w:rsidRPr="009F64E9">
        <w:rPr>
          <w:spacing w:val="-2"/>
          <w:szCs w:val="28"/>
        </w:rPr>
        <w:t xml:space="preserve"> cử đại biểu Quốc hội và đại biểu Hội đồng nhân dân</w:t>
      </w:r>
      <w:r w:rsidRPr="00A217C8">
        <w:rPr>
          <w:szCs w:val="28"/>
        </w:rPr>
        <w:t xml:space="preserve">. </w:t>
      </w:r>
      <w:r w:rsidRPr="00EB7199">
        <w:rPr>
          <w:szCs w:val="28"/>
        </w:rPr>
        <w:t>Văn bản điều chỉnh được gửi ngay đến Ủy ban Mặt trận Tổ quốc Việt Nam cấp tổ chức hội nghị hiệp thương.</w:t>
      </w:r>
    </w:p>
    <w:p w:rsidR="0040498F" w:rsidRPr="00A217C8" w:rsidRDefault="0040498F" w:rsidP="0040498F">
      <w:pPr>
        <w:spacing w:before="160"/>
        <w:ind w:firstLine="720"/>
        <w:jc w:val="both"/>
        <w:rPr>
          <w:szCs w:val="28"/>
        </w:rPr>
      </w:pPr>
      <w:r>
        <w:rPr>
          <w:szCs w:val="28"/>
        </w:rPr>
        <w:t>2</w:t>
      </w:r>
      <w:r w:rsidRPr="00A217C8">
        <w:rPr>
          <w:szCs w:val="28"/>
        </w:rPr>
        <w:t>. Trên cơ sở điều chỉnh của Thường trực Hội đồng nhân dân từng cấp về cơ cấu, thành phần, số lượng người được giới thiệu ứng cử đại biểu Hội đồng nhân dân của cơ quan, tổ chức, đơn vị và thôn, tổ dân phố (đối với cấp xã)</w:t>
      </w:r>
      <w:r>
        <w:rPr>
          <w:szCs w:val="28"/>
        </w:rPr>
        <w:t>,</w:t>
      </w:r>
      <w:r w:rsidRPr="00A217C8">
        <w:rPr>
          <w:szCs w:val="28"/>
        </w:rPr>
        <w:t xml:space="preserve"> Ban </w:t>
      </w:r>
      <w:r>
        <w:rPr>
          <w:szCs w:val="28"/>
        </w:rPr>
        <w:t>T</w:t>
      </w:r>
      <w:r w:rsidRPr="00A217C8">
        <w:rPr>
          <w:szCs w:val="28"/>
        </w:rPr>
        <w:t xml:space="preserve">hường trực Ủy ban Mặt trận Tổ quốc Việt Nam cấp tỉnh, cấp huyện, cấp xã có trách nhiệm thông báo cho các cơ quan, tổ chức, đơn vị, thôn, tổ dân phố được phân bổ </w:t>
      </w:r>
      <w:r>
        <w:rPr>
          <w:szCs w:val="28"/>
        </w:rPr>
        <w:t xml:space="preserve">giới thiệu </w:t>
      </w:r>
      <w:r w:rsidRPr="00A217C8">
        <w:rPr>
          <w:szCs w:val="28"/>
        </w:rPr>
        <w:t xml:space="preserve">người ứng cử đại biểu Hội đồng nhân dân và hướng dẫn </w:t>
      </w:r>
      <w:r>
        <w:rPr>
          <w:szCs w:val="28"/>
        </w:rPr>
        <w:t xml:space="preserve">về </w:t>
      </w:r>
      <w:r w:rsidRPr="00A217C8">
        <w:rPr>
          <w:szCs w:val="28"/>
        </w:rPr>
        <w:t>nội dung, trình tự</w:t>
      </w:r>
      <w:r>
        <w:rPr>
          <w:szCs w:val="28"/>
        </w:rPr>
        <w:t>,</w:t>
      </w:r>
      <w:r w:rsidRPr="00A217C8">
        <w:rPr>
          <w:szCs w:val="28"/>
        </w:rPr>
        <w:t xml:space="preserve"> thủ tục giới thiệu người ứng cử, làm hồ sơ ứng cử theo quy định của </w:t>
      </w:r>
      <w:r>
        <w:rPr>
          <w:szCs w:val="28"/>
        </w:rPr>
        <w:t>Luật Bầu</w:t>
      </w:r>
      <w:r w:rsidRPr="00A217C8">
        <w:rPr>
          <w:szCs w:val="28"/>
        </w:rPr>
        <w:t xml:space="preserve"> cử đại biểu Quốc hội và đại biểu Hội đồng nhân dân và Chương II của Nghị quyết này.</w:t>
      </w:r>
    </w:p>
    <w:p w:rsidR="0040498F" w:rsidRPr="00A217C8" w:rsidRDefault="0040498F" w:rsidP="0040498F">
      <w:pPr>
        <w:spacing w:before="160"/>
        <w:jc w:val="center"/>
        <w:rPr>
          <w:b/>
          <w:szCs w:val="28"/>
        </w:rPr>
      </w:pPr>
      <w:r w:rsidRPr="00A217C8">
        <w:rPr>
          <w:b/>
          <w:szCs w:val="28"/>
        </w:rPr>
        <w:t>Chương II</w:t>
      </w:r>
      <w:bookmarkEnd w:id="13"/>
    </w:p>
    <w:p w:rsidR="0040498F" w:rsidRDefault="0040498F" w:rsidP="0040498F">
      <w:pPr>
        <w:spacing w:before="160"/>
        <w:jc w:val="center"/>
        <w:rPr>
          <w:b/>
          <w:szCs w:val="28"/>
        </w:rPr>
      </w:pPr>
      <w:bookmarkStart w:id="14" w:name="chuong_2_name"/>
      <w:r w:rsidRPr="00A217C8">
        <w:rPr>
          <w:b/>
          <w:szCs w:val="28"/>
        </w:rPr>
        <w:t xml:space="preserve">CƠ QUAN, TỔ CHỨC, ĐƠN VỊ GIỚI THIỆU NGƯỜI ỨNG CỬ </w:t>
      </w:r>
      <w:r>
        <w:rPr>
          <w:b/>
          <w:szCs w:val="28"/>
        </w:rPr>
        <w:br/>
      </w:r>
      <w:r w:rsidRPr="00A217C8">
        <w:rPr>
          <w:b/>
          <w:szCs w:val="28"/>
        </w:rPr>
        <w:t>ĐẠI BIỂU QUỐC HỘI, ĐẠI BIỂU HỘI ĐỒNG NHÂN DÂN</w:t>
      </w:r>
      <w:bookmarkEnd w:id="14"/>
    </w:p>
    <w:p w:rsidR="0040498F" w:rsidRDefault="0040498F" w:rsidP="0040498F">
      <w:pPr>
        <w:spacing w:before="160"/>
        <w:jc w:val="center"/>
        <w:rPr>
          <w:b/>
          <w:szCs w:val="28"/>
        </w:rPr>
      </w:pPr>
      <w:bookmarkStart w:id="15" w:name="muc_1_1"/>
      <w:r w:rsidRPr="00A217C8">
        <w:rPr>
          <w:b/>
          <w:szCs w:val="28"/>
        </w:rPr>
        <w:t>Mục 1</w:t>
      </w:r>
    </w:p>
    <w:p w:rsidR="0040498F" w:rsidRPr="00A217C8" w:rsidRDefault="0040498F" w:rsidP="0040498F">
      <w:pPr>
        <w:spacing w:before="160"/>
        <w:jc w:val="center"/>
        <w:rPr>
          <w:b/>
          <w:szCs w:val="28"/>
        </w:rPr>
      </w:pPr>
      <w:r w:rsidRPr="00A217C8">
        <w:rPr>
          <w:b/>
          <w:szCs w:val="28"/>
        </w:rPr>
        <w:t>VIỆC GIỚI THIỆU NGƯỜI ỨNG CỬ ĐẠI BIỂU QUỐC HỘI</w:t>
      </w:r>
      <w:bookmarkEnd w:id="15"/>
    </w:p>
    <w:p w:rsidR="0040498F" w:rsidRPr="00A217C8" w:rsidRDefault="0040498F" w:rsidP="0040498F">
      <w:pPr>
        <w:spacing w:before="160"/>
        <w:ind w:firstLine="720"/>
        <w:jc w:val="both"/>
        <w:rPr>
          <w:b/>
          <w:szCs w:val="28"/>
        </w:rPr>
      </w:pPr>
      <w:bookmarkStart w:id="16" w:name="dieu_8"/>
      <w:r w:rsidRPr="00A217C8">
        <w:rPr>
          <w:b/>
          <w:szCs w:val="28"/>
        </w:rPr>
        <w:t>Điều 7. Cơ quan, tổ chức, đơn vị tiến hành giới thiệu người ứng cử đại biểu Quốc hội</w:t>
      </w:r>
    </w:p>
    <w:p w:rsidR="0040498F" w:rsidRPr="009A43DD" w:rsidRDefault="0040498F" w:rsidP="0040498F">
      <w:pPr>
        <w:spacing w:before="160"/>
        <w:ind w:firstLine="720"/>
        <w:jc w:val="both"/>
        <w:rPr>
          <w:iCs/>
          <w:szCs w:val="28"/>
        </w:rPr>
      </w:pPr>
      <w:r w:rsidRPr="00FF3FD1">
        <w:rPr>
          <w:iCs/>
          <w:szCs w:val="28"/>
        </w:rPr>
        <w:t>1</w:t>
      </w:r>
      <w:r w:rsidRPr="00A217C8">
        <w:rPr>
          <w:szCs w:val="28"/>
        </w:rPr>
        <w:t xml:space="preserve">. Việc giới thiệu người ứng cử đại biểu Quốc hội của các cơ quan, tổ chức, đơn vị được tiến hành trong khoảng </w:t>
      </w:r>
      <w:r w:rsidRPr="009A43DD">
        <w:rPr>
          <w:iCs/>
          <w:szCs w:val="28"/>
        </w:rPr>
        <w:t>thời gian từ ngày 24 tháng 02 năm 2021 đến ngày 11 tháng 3 năm 2021.</w:t>
      </w:r>
    </w:p>
    <w:p w:rsidR="0040498F" w:rsidRPr="00A217C8" w:rsidRDefault="0040498F" w:rsidP="0040498F">
      <w:pPr>
        <w:spacing w:before="160"/>
        <w:ind w:firstLine="720"/>
        <w:jc w:val="both"/>
        <w:rPr>
          <w:szCs w:val="28"/>
        </w:rPr>
      </w:pPr>
      <w:r w:rsidRPr="00A217C8">
        <w:rPr>
          <w:szCs w:val="28"/>
        </w:rPr>
        <w:t>2. Cơ quan, tổ chức, đơn vị được phân bổ giới thiệu người ứng cử đại biểu Quốc hội thực hiện việc giới thiệu người của cơ quan, tổ chức, đơn vị mình ứng cử đại biểu Quốc hội theo các bước sau đây:</w:t>
      </w:r>
    </w:p>
    <w:p w:rsidR="0040498F" w:rsidRPr="00A217C8" w:rsidRDefault="0040498F" w:rsidP="0040498F">
      <w:pPr>
        <w:spacing w:before="160"/>
        <w:ind w:firstLine="720"/>
        <w:jc w:val="both"/>
        <w:rPr>
          <w:szCs w:val="28"/>
        </w:rPr>
      </w:pPr>
      <w:r w:rsidRPr="00A217C8">
        <w:rPr>
          <w:szCs w:val="28"/>
        </w:rPr>
        <w:t>a) Ban lãnh đạo cơ quan, tổ chức, đơn vị họp để dự kiến người của cơ quan, tổ chức, đơn vị mình được giới thiệu ứng cử đại biểu Quốc hội;</w:t>
      </w:r>
    </w:p>
    <w:p w:rsidR="0040498F" w:rsidRPr="00A217C8" w:rsidRDefault="0040498F" w:rsidP="0040498F">
      <w:pPr>
        <w:spacing w:before="160"/>
        <w:ind w:firstLine="720"/>
        <w:jc w:val="both"/>
        <w:rPr>
          <w:szCs w:val="28"/>
        </w:rPr>
      </w:pPr>
      <w:r w:rsidRPr="00A217C8">
        <w:rPr>
          <w:szCs w:val="28"/>
        </w:rPr>
        <w:lastRenderedPageBreak/>
        <w:t>b) Tổ chức hội nghị lấy ý kiến của cử tri tại cơ quan, tổ chức, đơn vị đối với người được dự kiến giới thiệu ứng cử;</w:t>
      </w:r>
    </w:p>
    <w:p w:rsidR="0040498F" w:rsidRPr="00A217C8" w:rsidRDefault="0040498F" w:rsidP="0040498F">
      <w:pPr>
        <w:spacing w:before="160"/>
        <w:ind w:firstLine="720"/>
        <w:jc w:val="both"/>
        <w:rPr>
          <w:szCs w:val="28"/>
        </w:rPr>
      </w:pPr>
      <w:r w:rsidRPr="00A217C8">
        <w:rPr>
          <w:szCs w:val="28"/>
        </w:rPr>
        <w:t xml:space="preserve">c) Trên cơ sở ý kiến nhận xét và tín nhiệm của hội nghị cử tri nơi công tác hoặc nơi làm việc </w:t>
      </w:r>
      <w:r>
        <w:rPr>
          <w:iCs/>
          <w:szCs w:val="28"/>
        </w:rPr>
        <w:t xml:space="preserve">(sau đây gọi chung là nơi công tác) </w:t>
      </w:r>
      <w:r w:rsidRPr="00A217C8">
        <w:rPr>
          <w:szCs w:val="28"/>
        </w:rPr>
        <w:t>của người được dự kiến giới thiệu ứng cử, ban lãnh đạo cơ quan, tổ chức, đơn vị tổ chức hội nghị ban lãnh đạo mở rộng để thảo luận, giới thiệu người ứng cử đại biểu Quốc hội.</w:t>
      </w:r>
    </w:p>
    <w:p w:rsidR="0040498F" w:rsidRPr="00A217C8" w:rsidRDefault="0040498F" w:rsidP="0040498F">
      <w:pPr>
        <w:spacing w:before="160"/>
        <w:ind w:firstLine="720"/>
        <w:jc w:val="both"/>
        <w:rPr>
          <w:b/>
          <w:szCs w:val="28"/>
        </w:rPr>
      </w:pPr>
      <w:r w:rsidRPr="00A217C8">
        <w:rPr>
          <w:b/>
          <w:szCs w:val="28"/>
        </w:rPr>
        <w:t>Điều 8. Họp ban lãnh đạo cơ quan, tổ chức, đơn vị để dự kiến người giới thiệu ứng cử đại biểu Quốc hội</w:t>
      </w:r>
      <w:bookmarkEnd w:id="16"/>
    </w:p>
    <w:p w:rsidR="0040498F" w:rsidRPr="00A217C8" w:rsidRDefault="0040498F" w:rsidP="0040498F">
      <w:pPr>
        <w:spacing w:before="160"/>
        <w:ind w:firstLine="720"/>
        <w:rPr>
          <w:szCs w:val="28"/>
        </w:rPr>
      </w:pPr>
      <w:r w:rsidRPr="00A217C8">
        <w:rPr>
          <w:szCs w:val="28"/>
        </w:rPr>
        <w:t>1. Thành phần dự họp:</w:t>
      </w:r>
    </w:p>
    <w:p w:rsidR="0040498F" w:rsidRPr="00A217C8" w:rsidRDefault="0040498F" w:rsidP="0040498F">
      <w:pPr>
        <w:spacing w:before="160"/>
        <w:ind w:firstLine="720"/>
        <w:jc w:val="both"/>
        <w:rPr>
          <w:szCs w:val="28"/>
        </w:rPr>
      </w:pPr>
      <w:r w:rsidRPr="00A217C8">
        <w:rPr>
          <w:szCs w:val="28"/>
        </w:rPr>
        <w:t>a) Ban lãnh đạo tổ chức đối với tổ chức chính trị, Ủy ban Mặt trận Tổ quốc Việt Nam, các tổ chức chính trị - xã hội, tổ chức xã hội;</w:t>
      </w:r>
    </w:p>
    <w:p w:rsidR="0040498F" w:rsidRPr="00A217C8" w:rsidRDefault="0040498F" w:rsidP="0040498F">
      <w:pPr>
        <w:spacing w:before="160"/>
        <w:ind w:firstLine="720"/>
        <w:jc w:val="both"/>
        <w:rPr>
          <w:szCs w:val="28"/>
        </w:rPr>
      </w:pPr>
      <w:r w:rsidRPr="00A217C8">
        <w:rPr>
          <w:szCs w:val="28"/>
        </w:rPr>
        <w:t>b) Ban lãnh đạo cơ quan, tổ chức, đơn vị</w:t>
      </w:r>
      <w:r>
        <w:rPr>
          <w:szCs w:val="28"/>
        </w:rPr>
        <w:t xml:space="preserve"> và</w:t>
      </w:r>
      <w:r w:rsidRPr="00A217C8">
        <w:rPr>
          <w:szCs w:val="28"/>
        </w:rPr>
        <w:t xml:space="preserve"> Ban chấp hành Công đoàn đối với cơ quan nhà nước, tổ chức kinh tế, đơn vị sự nghiệp;</w:t>
      </w:r>
    </w:p>
    <w:p w:rsidR="0040498F" w:rsidRPr="00A217C8" w:rsidRDefault="0040498F" w:rsidP="0040498F">
      <w:pPr>
        <w:spacing w:before="160"/>
        <w:ind w:firstLine="720"/>
        <w:rPr>
          <w:szCs w:val="28"/>
        </w:rPr>
      </w:pPr>
      <w:r w:rsidRPr="00A217C8">
        <w:rPr>
          <w:szCs w:val="28"/>
        </w:rPr>
        <w:t>c) Chỉ huy đơn vị đối với đơn vị vũ trang nhân dân.</w:t>
      </w:r>
    </w:p>
    <w:p w:rsidR="0040498F" w:rsidRPr="00A217C8" w:rsidRDefault="0040498F" w:rsidP="0040498F">
      <w:pPr>
        <w:spacing w:before="160"/>
        <w:ind w:firstLine="720"/>
        <w:rPr>
          <w:szCs w:val="28"/>
        </w:rPr>
      </w:pPr>
      <w:r w:rsidRPr="00A217C8">
        <w:rPr>
          <w:szCs w:val="28"/>
        </w:rPr>
        <w:t xml:space="preserve">2. </w:t>
      </w:r>
      <w:r>
        <w:rPr>
          <w:szCs w:val="28"/>
        </w:rPr>
        <w:t>T</w:t>
      </w:r>
      <w:r w:rsidRPr="00A217C8">
        <w:rPr>
          <w:szCs w:val="28"/>
        </w:rPr>
        <w:t>rình tự</w:t>
      </w:r>
      <w:r>
        <w:rPr>
          <w:szCs w:val="28"/>
        </w:rPr>
        <w:t>,t</w:t>
      </w:r>
      <w:r w:rsidRPr="00A217C8">
        <w:rPr>
          <w:szCs w:val="28"/>
        </w:rPr>
        <w:t>hủ tục tổ chức cuộc họp:</w:t>
      </w:r>
    </w:p>
    <w:p w:rsidR="0040498F" w:rsidRPr="00A217C8" w:rsidRDefault="0040498F" w:rsidP="0040498F">
      <w:pPr>
        <w:spacing w:before="160"/>
        <w:ind w:firstLine="720"/>
        <w:jc w:val="both"/>
        <w:rPr>
          <w:szCs w:val="28"/>
        </w:rPr>
      </w:pPr>
      <w:r w:rsidRPr="00A217C8">
        <w:rPr>
          <w:szCs w:val="28"/>
        </w:rPr>
        <w:t xml:space="preserve">a) Đại diện lãnh đạo cơ quan, tổ chức, đơn vị, chỉ huy đơn vị vũ trang nhân dân giới thiệu mục đích, yêu cầu </w:t>
      </w:r>
      <w:r>
        <w:rPr>
          <w:szCs w:val="28"/>
        </w:rPr>
        <w:t xml:space="preserve">của </w:t>
      </w:r>
      <w:r w:rsidRPr="00A217C8">
        <w:rPr>
          <w:szCs w:val="28"/>
        </w:rPr>
        <w:t>cuộc họp, dự kiến cơ cấu, thành phần, số lượng người được phân bổ giới thiệu ứng cử, tiêu chuẩn của đại biểu Quốc hội và các bước tiến hành để lập danh sách giới thiệu người ứng cử;</w:t>
      </w:r>
    </w:p>
    <w:p w:rsidR="0040498F" w:rsidRPr="00A217C8" w:rsidRDefault="0040498F" w:rsidP="0040498F">
      <w:pPr>
        <w:spacing w:before="160"/>
        <w:ind w:firstLine="720"/>
        <w:jc w:val="both"/>
        <w:rPr>
          <w:szCs w:val="28"/>
        </w:rPr>
      </w:pPr>
      <w:r w:rsidRPr="00A217C8">
        <w:rPr>
          <w:szCs w:val="28"/>
        </w:rPr>
        <w:t>b) Những người dự họp thảo luận về dự kiến giới thiệu người của cơ quan, tổ chức, đơn vị mình ứng cử đại biểu Quốc hội để lấy ý kiến nhận xét của hội nghị cử tri trong cơ quan, tổ chức, đơn vị;</w:t>
      </w:r>
    </w:p>
    <w:p w:rsidR="0040498F" w:rsidRPr="00A217C8" w:rsidRDefault="0040498F" w:rsidP="0040498F">
      <w:pPr>
        <w:spacing w:before="160"/>
        <w:ind w:firstLine="720"/>
        <w:rPr>
          <w:szCs w:val="28"/>
        </w:rPr>
      </w:pPr>
      <w:r w:rsidRPr="00A217C8">
        <w:rPr>
          <w:szCs w:val="28"/>
        </w:rPr>
        <w:t>c) Cuộc họp thông qua biên bản (theo Mẫu số 02/BCĐBQH-MT kèm theo Nghị quyết này).</w:t>
      </w:r>
    </w:p>
    <w:p w:rsidR="0040498F" w:rsidRPr="00A217C8" w:rsidRDefault="0040498F" w:rsidP="0040498F">
      <w:pPr>
        <w:spacing w:before="160"/>
        <w:ind w:firstLine="720"/>
        <w:jc w:val="both"/>
        <w:rPr>
          <w:b/>
          <w:szCs w:val="28"/>
        </w:rPr>
      </w:pPr>
      <w:bookmarkStart w:id="17" w:name="dieu_10"/>
      <w:r w:rsidRPr="00A217C8">
        <w:rPr>
          <w:b/>
          <w:szCs w:val="28"/>
        </w:rPr>
        <w:t>Điều 9. Hội nghị lấy ý kiến của cử tri tại cơ quan, tổ chức, đơn vị đối với người được dự kiến giới thiệu ứng cử đại biểu Quốc hội</w:t>
      </w:r>
    </w:p>
    <w:p w:rsidR="0040498F" w:rsidRPr="00A217C8" w:rsidRDefault="0040498F" w:rsidP="0040498F">
      <w:pPr>
        <w:spacing w:before="160"/>
        <w:ind w:firstLine="720"/>
        <w:jc w:val="both"/>
        <w:rPr>
          <w:szCs w:val="28"/>
        </w:rPr>
      </w:pPr>
      <w:r w:rsidRPr="00A217C8">
        <w:rPr>
          <w:szCs w:val="28"/>
        </w:rPr>
        <w:t xml:space="preserve">1. Việc tổ chức hội nghị lấy ý kiến của cử tri tại cơ quan, tổ chức, đơn vị đối với người được dự kiến giới thiệu ứng cử đại biểu Quốc hội được tiến hành theo quy định tại </w:t>
      </w:r>
      <w:r>
        <w:rPr>
          <w:szCs w:val="28"/>
        </w:rPr>
        <w:t>các đ</w:t>
      </w:r>
      <w:r w:rsidRPr="00A217C8">
        <w:rPr>
          <w:szCs w:val="28"/>
        </w:rPr>
        <w:t xml:space="preserve">iều 1, 3 và 4 của Nghị quyết số </w:t>
      </w:r>
      <w:r>
        <w:rPr>
          <w:szCs w:val="28"/>
        </w:rPr>
        <w:t>1186</w:t>
      </w:r>
      <w:r w:rsidRPr="00A217C8">
        <w:rPr>
          <w:szCs w:val="28"/>
        </w:rPr>
        <w:t>/202</w:t>
      </w:r>
      <w:r>
        <w:rPr>
          <w:szCs w:val="28"/>
        </w:rPr>
        <w:t>1</w:t>
      </w:r>
      <w:r w:rsidRPr="00A217C8">
        <w:rPr>
          <w:szCs w:val="28"/>
        </w:rPr>
        <w:t>/UBTVQH14 của Ủy ban Thường vụ Quốc hội.</w:t>
      </w:r>
    </w:p>
    <w:p w:rsidR="0040498F" w:rsidRPr="00A217C8" w:rsidRDefault="0040498F" w:rsidP="0040498F">
      <w:pPr>
        <w:spacing w:before="160"/>
        <w:ind w:firstLine="720"/>
        <w:jc w:val="both"/>
        <w:rPr>
          <w:szCs w:val="28"/>
        </w:rPr>
      </w:pPr>
      <w:r w:rsidRPr="00A217C8">
        <w:rPr>
          <w:szCs w:val="28"/>
        </w:rPr>
        <w:t>2. Biên bản hội nghị được lập theo Mẫu số 02/</w:t>
      </w:r>
      <w:r>
        <w:rPr>
          <w:szCs w:val="28"/>
        </w:rPr>
        <w:t>HNCT</w:t>
      </w:r>
      <w:r w:rsidRPr="00A217C8">
        <w:rPr>
          <w:szCs w:val="28"/>
        </w:rPr>
        <w:t xml:space="preserve"> kèm theo Nghị quyết số</w:t>
      </w:r>
      <w:r>
        <w:rPr>
          <w:szCs w:val="28"/>
        </w:rPr>
        <w:t xml:space="preserve"> 1186</w:t>
      </w:r>
      <w:r w:rsidRPr="00A217C8">
        <w:rPr>
          <w:szCs w:val="28"/>
        </w:rPr>
        <w:t>/202</w:t>
      </w:r>
      <w:r>
        <w:rPr>
          <w:szCs w:val="28"/>
        </w:rPr>
        <w:t>1</w:t>
      </w:r>
      <w:r w:rsidRPr="00A217C8">
        <w:rPr>
          <w:szCs w:val="28"/>
        </w:rPr>
        <w:t>/UBTVQH14 của Ủy ban Thường vụ Quốc hội.</w:t>
      </w:r>
    </w:p>
    <w:p w:rsidR="0040498F" w:rsidRPr="00227E15" w:rsidRDefault="0040498F" w:rsidP="0040498F">
      <w:pPr>
        <w:spacing w:before="160"/>
        <w:ind w:firstLine="720"/>
        <w:jc w:val="both"/>
        <w:rPr>
          <w:iCs/>
          <w:spacing w:val="-4"/>
          <w:szCs w:val="28"/>
        </w:rPr>
      </w:pPr>
      <w:r w:rsidRPr="00227E15">
        <w:rPr>
          <w:iCs/>
          <w:spacing w:val="-4"/>
          <w:szCs w:val="28"/>
        </w:rPr>
        <w:t>3. Trường hợp người được dự kiến giới thiệu ứng cử đại biểu Quốc hội không đạt sự tín nhiệm của trên 50% tổng số cử tri tham dự hội nghị cử tri nơi công tác thì ban lãnh đạo cơ quan, tổ chức, đơn vị tổ chức việc giới thiệu người khác.</w:t>
      </w:r>
    </w:p>
    <w:p w:rsidR="0040498F" w:rsidRPr="009A43DD" w:rsidRDefault="0040498F" w:rsidP="0040498F">
      <w:pPr>
        <w:spacing w:before="160"/>
        <w:ind w:firstLine="720"/>
        <w:jc w:val="both"/>
        <w:rPr>
          <w:iCs/>
          <w:spacing w:val="-6"/>
          <w:szCs w:val="28"/>
        </w:rPr>
      </w:pPr>
      <w:r w:rsidRPr="009A43DD">
        <w:rPr>
          <w:iCs/>
          <w:spacing w:val="-6"/>
          <w:szCs w:val="28"/>
        </w:rPr>
        <w:t>Trình tự, thủ tục giới thiệu lại người được dự kiến giới thiệu ứng cử được thực hiện theo quy định tại Điều 7 của Nghị quyết này.</w:t>
      </w:r>
    </w:p>
    <w:p w:rsidR="0040498F" w:rsidRPr="000818E0" w:rsidRDefault="0040498F" w:rsidP="0040498F">
      <w:pPr>
        <w:spacing w:before="160"/>
        <w:ind w:firstLine="720"/>
        <w:jc w:val="both"/>
        <w:rPr>
          <w:szCs w:val="28"/>
        </w:rPr>
      </w:pPr>
      <w:r w:rsidRPr="00A217C8">
        <w:rPr>
          <w:b/>
          <w:szCs w:val="28"/>
        </w:rPr>
        <w:lastRenderedPageBreak/>
        <w:t xml:space="preserve">Điều 10. </w:t>
      </w:r>
      <w:r w:rsidRPr="000818E0">
        <w:rPr>
          <w:b/>
          <w:szCs w:val="28"/>
        </w:rPr>
        <w:t>Hội nghị ban lãnh đạo mở rộng của cơ quan, tổ chức, đơn vị để thảo luận, giới thiệu người ứng cử đại biểu Quốc hội</w:t>
      </w:r>
      <w:bookmarkEnd w:id="17"/>
    </w:p>
    <w:p w:rsidR="0040498F" w:rsidRPr="00A217C8" w:rsidRDefault="0040498F" w:rsidP="0040498F">
      <w:pPr>
        <w:spacing w:before="160"/>
        <w:ind w:firstLine="720"/>
        <w:rPr>
          <w:szCs w:val="28"/>
        </w:rPr>
      </w:pPr>
      <w:r w:rsidRPr="00667629">
        <w:rPr>
          <w:szCs w:val="28"/>
        </w:rPr>
        <w:t>1. Thành ph</w:t>
      </w:r>
      <w:r w:rsidRPr="00A217C8">
        <w:rPr>
          <w:szCs w:val="28"/>
        </w:rPr>
        <w:t>ần dự hội nghị:</w:t>
      </w:r>
    </w:p>
    <w:p w:rsidR="0040498F" w:rsidRPr="00227E15" w:rsidRDefault="0040498F" w:rsidP="0040498F">
      <w:pPr>
        <w:spacing w:before="160"/>
        <w:ind w:firstLine="720"/>
        <w:jc w:val="both"/>
        <w:rPr>
          <w:spacing w:val="-2"/>
          <w:szCs w:val="28"/>
        </w:rPr>
      </w:pPr>
      <w:r w:rsidRPr="00227E15">
        <w:rPr>
          <w:spacing w:val="-2"/>
          <w:szCs w:val="28"/>
        </w:rPr>
        <w:t>a) Đối với tổ chức chính trị, Ủy ban Mặt trận Tổ quốc Việt Nam, tổ chức chính trị - xã hội, tổ chức xã hội, thành phần dự hội nghị gồm Đoàn Chủ tịch mở rộng tới người đứng đầu các tổ chức thành viên (tổ chức nào không có tổ chức thành viên thì tổ chức hội nghị Đoàn Chủ tịch mở rộng tới đại diện lãnh đạo các đơn vị trực thuộc); Ban Thường vụ mở rộng tới đại diện lãnh đạo các đơn vị trực thuộc hoặc Ban Thường trực mở rộng tới đại diện lãnh đạo các đơn vị trực thuộc;</w:t>
      </w:r>
    </w:p>
    <w:p w:rsidR="0040498F" w:rsidRPr="00A217C8" w:rsidRDefault="0040498F" w:rsidP="0040498F">
      <w:pPr>
        <w:spacing w:before="160"/>
        <w:ind w:firstLine="720"/>
        <w:jc w:val="both"/>
        <w:rPr>
          <w:szCs w:val="28"/>
        </w:rPr>
      </w:pPr>
      <w:r w:rsidRPr="00A217C8">
        <w:rPr>
          <w:szCs w:val="28"/>
        </w:rPr>
        <w:t>b) Đối với cơ quan nhà nước, tổ chức kinh tế, đơn vị sự nghiệp</w:t>
      </w:r>
      <w:r>
        <w:rPr>
          <w:szCs w:val="28"/>
        </w:rPr>
        <w:t>,</w:t>
      </w:r>
      <w:r w:rsidRPr="00A217C8">
        <w:rPr>
          <w:szCs w:val="28"/>
        </w:rPr>
        <w:t xml:space="preserve"> thành phần dự hội nghị gồm lãnh đạo cơ quan</w:t>
      </w:r>
      <w:r>
        <w:rPr>
          <w:szCs w:val="28"/>
        </w:rPr>
        <w:t xml:space="preserve"> và</w:t>
      </w:r>
      <w:r w:rsidRPr="00A217C8">
        <w:rPr>
          <w:szCs w:val="28"/>
        </w:rPr>
        <w:t xml:space="preserve"> đại diện Ban chấp hành Công đoàn</w:t>
      </w:r>
      <w:r>
        <w:rPr>
          <w:szCs w:val="28"/>
        </w:rPr>
        <w:t>,</w:t>
      </w:r>
      <w:r w:rsidRPr="00A217C8">
        <w:rPr>
          <w:szCs w:val="28"/>
        </w:rPr>
        <w:t xml:space="preserve"> đại diện lãnh đạo các đơn vị trực thuộc;</w:t>
      </w:r>
    </w:p>
    <w:p w:rsidR="0040498F" w:rsidRPr="00A217C8" w:rsidRDefault="0040498F" w:rsidP="0040498F">
      <w:pPr>
        <w:spacing w:before="160"/>
        <w:ind w:firstLine="720"/>
        <w:jc w:val="both"/>
        <w:rPr>
          <w:szCs w:val="28"/>
        </w:rPr>
      </w:pPr>
      <w:r w:rsidRPr="00A217C8">
        <w:rPr>
          <w:szCs w:val="28"/>
        </w:rPr>
        <w:t>c) Đối với đơn vị vũ trang nhân dân, thành phần dự hội nghị gồm chỉ huy đơn vị</w:t>
      </w:r>
      <w:r>
        <w:rPr>
          <w:szCs w:val="28"/>
        </w:rPr>
        <w:t xml:space="preserve">, </w:t>
      </w:r>
      <w:r w:rsidRPr="00A217C8">
        <w:rPr>
          <w:szCs w:val="28"/>
        </w:rPr>
        <w:t xml:space="preserve">đại diện Ban chấp hành Công đoàn (nếu có), đại diện quân nhân và chỉ huy </w:t>
      </w:r>
      <w:r>
        <w:rPr>
          <w:szCs w:val="28"/>
        </w:rPr>
        <w:t xml:space="preserve">các đơn vị </w:t>
      </w:r>
      <w:r w:rsidRPr="00A217C8">
        <w:rPr>
          <w:szCs w:val="28"/>
        </w:rPr>
        <w:t>cấp dưới trực tiếp.</w:t>
      </w:r>
    </w:p>
    <w:p w:rsidR="0040498F" w:rsidRPr="00A217C8" w:rsidRDefault="0040498F" w:rsidP="0040498F">
      <w:pPr>
        <w:spacing w:before="160"/>
        <w:ind w:firstLine="720"/>
        <w:rPr>
          <w:szCs w:val="28"/>
        </w:rPr>
      </w:pPr>
      <w:r w:rsidRPr="00A217C8">
        <w:rPr>
          <w:szCs w:val="28"/>
        </w:rPr>
        <w:t xml:space="preserve">2. </w:t>
      </w:r>
      <w:r>
        <w:rPr>
          <w:szCs w:val="28"/>
        </w:rPr>
        <w:t>T</w:t>
      </w:r>
      <w:r w:rsidRPr="00A217C8">
        <w:rPr>
          <w:szCs w:val="28"/>
        </w:rPr>
        <w:t>rình tự</w:t>
      </w:r>
      <w:r>
        <w:rPr>
          <w:szCs w:val="28"/>
        </w:rPr>
        <w:t>,t</w:t>
      </w:r>
      <w:r w:rsidRPr="00A217C8">
        <w:rPr>
          <w:szCs w:val="28"/>
        </w:rPr>
        <w:t>hủ tục tổ chức hội nghị:</w:t>
      </w:r>
    </w:p>
    <w:p w:rsidR="0040498F" w:rsidRPr="00667629" w:rsidRDefault="0040498F" w:rsidP="0040498F">
      <w:pPr>
        <w:spacing w:before="160"/>
        <w:ind w:firstLine="720"/>
        <w:jc w:val="both"/>
        <w:rPr>
          <w:szCs w:val="28"/>
        </w:rPr>
      </w:pPr>
      <w:r w:rsidRPr="00A217C8">
        <w:rPr>
          <w:szCs w:val="28"/>
        </w:rPr>
        <w:t xml:space="preserve">a) Đại diện lãnh đạo cơ quan, tổ chức, đơn vị, chỉ huy đơn vị vũ trang nhân dân báo cáo tình hình và kết quả hội nghị lấy ý kiến của cử tri nơi công tác </w:t>
      </w:r>
      <w:r w:rsidRPr="000A6D18">
        <w:rPr>
          <w:szCs w:val="28"/>
        </w:rPr>
        <w:t>đ</w:t>
      </w:r>
      <w:r w:rsidRPr="00667629">
        <w:rPr>
          <w:szCs w:val="28"/>
        </w:rPr>
        <w:t>ối với từng người được dự kiến giới thiệu ứng cử;</w:t>
      </w:r>
    </w:p>
    <w:p w:rsidR="0040498F" w:rsidRPr="00667629" w:rsidRDefault="0040498F" w:rsidP="0040498F">
      <w:pPr>
        <w:spacing w:before="160"/>
        <w:ind w:firstLine="720"/>
        <w:jc w:val="both"/>
        <w:rPr>
          <w:szCs w:val="28"/>
        </w:rPr>
      </w:pPr>
      <w:r w:rsidRPr="00667629">
        <w:rPr>
          <w:szCs w:val="28"/>
        </w:rPr>
        <w:t xml:space="preserve">b) Những người dự hội nghị thảo luận và biểu thị sự tán thành của mình đối với từng người được giới thiệu ứng cử bằng hình thức giơ tay hoặc bỏ phiếu kín do hội nghị quyết định. </w:t>
      </w:r>
      <w:r>
        <w:rPr>
          <w:szCs w:val="28"/>
        </w:rPr>
        <w:t xml:space="preserve">Hội nghị </w:t>
      </w:r>
      <w:r w:rsidRPr="00A217C8">
        <w:rPr>
          <w:szCs w:val="28"/>
        </w:rPr>
        <w:t xml:space="preserve">cử </w:t>
      </w:r>
      <w:r>
        <w:rPr>
          <w:szCs w:val="28"/>
        </w:rPr>
        <w:t>T</w:t>
      </w:r>
      <w:r w:rsidRPr="00A217C8">
        <w:rPr>
          <w:szCs w:val="28"/>
        </w:rPr>
        <w:t xml:space="preserve">ổ kiểm phiếu </w:t>
      </w:r>
      <w:r>
        <w:rPr>
          <w:szCs w:val="28"/>
        </w:rPr>
        <w:t>gồm từ 03</w:t>
      </w:r>
      <w:r w:rsidRPr="00A217C8">
        <w:rPr>
          <w:szCs w:val="28"/>
        </w:rPr>
        <w:t xml:space="preserve"> đến </w:t>
      </w:r>
      <w:r>
        <w:rPr>
          <w:szCs w:val="28"/>
        </w:rPr>
        <w:t>05</w:t>
      </w:r>
      <w:r w:rsidRPr="00A217C8">
        <w:rPr>
          <w:szCs w:val="28"/>
        </w:rPr>
        <w:t xml:space="preserve"> người</w:t>
      </w:r>
      <w:r>
        <w:rPr>
          <w:szCs w:val="28"/>
        </w:rPr>
        <w:t>.</w:t>
      </w:r>
      <w:r w:rsidRPr="00667629">
        <w:rPr>
          <w:szCs w:val="28"/>
        </w:rPr>
        <w:t xml:space="preserve"> Trường hợp quyết định biểu quyết bằng hình thức bỏ phiếu kín thì </w:t>
      </w:r>
      <w:r>
        <w:rPr>
          <w:szCs w:val="28"/>
        </w:rPr>
        <w:t>p</w:t>
      </w:r>
      <w:r w:rsidRPr="00667629">
        <w:rPr>
          <w:szCs w:val="28"/>
        </w:rPr>
        <w:t xml:space="preserve">hiếu giới thiệu phải </w:t>
      </w:r>
      <w:r>
        <w:rPr>
          <w:szCs w:val="28"/>
        </w:rPr>
        <w:t>đóng</w:t>
      </w:r>
      <w:r w:rsidRPr="00667629">
        <w:rPr>
          <w:szCs w:val="28"/>
        </w:rPr>
        <w:t xml:space="preserve"> dấu của cơ quan, tổ chức, đơn vị đó</w:t>
      </w:r>
      <w:r>
        <w:rPr>
          <w:szCs w:val="28"/>
        </w:rPr>
        <w:t>;</w:t>
      </w:r>
    </w:p>
    <w:p w:rsidR="0040498F" w:rsidRDefault="0040498F" w:rsidP="0040498F">
      <w:pPr>
        <w:spacing w:before="160"/>
        <w:ind w:firstLine="720"/>
        <w:jc w:val="both"/>
        <w:rPr>
          <w:szCs w:val="28"/>
        </w:rPr>
      </w:pPr>
      <w:r w:rsidRPr="00667629">
        <w:rPr>
          <w:szCs w:val="28"/>
        </w:rPr>
        <w:t>c) Hội nghị thôn</w:t>
      </w:r>
      <w:r w:rsidRPr="00A217C8">
        <w:rPr>
          <w:szCs w:val="28"/>
        </w:rPr>
        <w:t>g qua biên bản và danh sách người được giới thiệu ứng cử (theo Mẫu số 03/BCĐBQH-MT kèm theo Nghị quyết này).</w:t>
      </w:r>
    </w:p>
    <w:p w:rsidR="0040498F" w:rsidRPr="00A217C8" w:rsidRDefault="0040498F" w:rsidP="0040498F">
      <w:pPr>
        <w:spacing w:before="160"/>
        <w:ind w:firstLine="720"/>
        <w:jc w:val="both"/>
        <w:rPr>
          <w:b/>
          <w:szCs w:val="28"/>
        </w:rPr>
      </w:pPr>
      <w:bookmarkStart w:id="18" w:name="dieu_11"/>
      <w:r w:rsidRPr="00A217C8">
        <w:rPr>
          <w:b/>
          <w:szCs w:val="28"/>
        </w:rPr>
        <w:t>Điều 11. Việc nộp hồ sơ ứng cử của người ứng cử đại biểu Quốc hội và biên bản hội nghị</w:t>
      </w:r>
      <w:bookmarkEnd w:id="18"/>
    </w:p>
    <w:p w:rsidR="0040498F" w:rsidRPr="00A217C8" w:rsidRDefault="0040498F" w:rsidP="0040498F">
      <w:pPr>
        <w:spacing w:before="160"/>
        <w:ind w:firstLine="720"/>
        <w:jc w:val="both"/>
        <w:rPr>
          <w:szCs w:val="28"/>
        </w:rPr>
      </w:pPr>
      <w:bookmarkStart w:id="19" w:name="muc_2_1"/>
      <w:r w:rsidRPr="00A217C8">
        <w:rPr>
          <w:szCs w:val="28"/>
        </w:rPr>
        <w:t>1. Căn cứ vào kết quả của hội nghị ban lãnh đạo mở rộng, cơ quan, tổ chức, đơn vị có trách nhiệm hướng dẫn người của cơ quan, tổ chức, đơn vị mình được lựa chọn, giới thiệu ứng cử đại biểu Quốc hội làm hồ sơ ứng cử theo quy định tại Điều 35 của Luật Bầu cử đại biểu Quốc hội và đại biểu Hội đồng nhân dân và hướng dẫn của Hội đồng bầu cử quốc gia.</w:t>
      </w:r>
    </w:p>
    <w:p w:rsidR="0040498F" w:rsidRPr="00A217C8" w:rsidRDefault="0040498F" w:rsidP="0040498F">
      <w:pPr>
        <w:spacing w:before="120"/>
        <w:ind w:firstLine="720"/>
        <w:jc w:val="both"/>
        <w:rPr>
          <w:szCs w:val="28"/>
        </w:rPr>
      </w:pPr>
      <w:r w:rsidRPr="00A217C8">
        <w:rPr>
          <w:szCs w:val="28"/>
        </w:rPr>
        <w:t xml:space="preserve">2. Chậm nhất </w:t>
      </w:r>
      <w:r>
        <w:rPr>
          <w:szCs w:val="28"/>
        </w:rPr>
        <w:t xml:space="preserve">là </w:t>
      </w:r>
      <w:r w:rsidRPr="009A43DD">
        <w:rPr>
          <w:iCs/>
          <w:szCs w:val="28"/>
        </w:rPr>
        <w:t xml:space="preserve">17 giờ </w:t>
      </w:r>
      <w:r>
        <w:rPr>
          <w:iCs/>
          <w:szCs w:val="28"/>
        </w:rPr>
        <w:t xml:space="preserve">00 </w:t>
      </w:r>
      <w:r w:rsidRPr="009A43DD">
        <w:rPr>
          <w:iCs/>
          <w:szCs w:val="28"/>
        </w:rPr>
        <w:t>ngày14 tháng 3 năm 2021</w:t>
      </w:r>
      <w:r w:rsidRPr="009A43DD">
        <w:rPr>
          <w:szCs w:val="28"/>
        </w:rPr>
        <w:t>, ngư</w:t>
      </w:r>
      <w:r w:rsidRPr="00A217C8">
        <w:rPr>
          <w:szCs w:val="28"/>
        </w:rPr>
        <w:t>ời ứng cử phải hoàn thành việc nộp hồ sơ ứng cử đại biểu Quốc hội.</w:t>
      </w:r>
    </w:p>
    <w:p w:rsidR="0040498F" w:rsidRPr="00A217C8" w:rsidRDefault="0040498F" w:rsidP="0040498F">
      <w:pPr>
        <w:spacing w:before="120"/>
        <w:ind w:firstLine="720"/>
        <w:jc w:val="both"/>
        <w:rPr>
          <w:szCs w:val="28"/>
        </w:rPr>
      </w:pPr>
      <w:r w:rsidRPr="00A217C8">
        <w:rPr>
          <w:szCs w:val="28"/>
        </w:rPr>
        <w:t>Việc nộp hồ sơ ứng cử của người ứng cử đại biểu Quốc hội được thực hiện theo quy định tại khoản 1 Điều 36 của Luật Bầu cử đại biểu Quốc hội và đại biểu Hội đồng nhân dân</w:t>
      </w:r>
      <w:r>
        <w:rPr>
          <w:szCs w:val="28"/>
        </w:rPr>
        <w:t xml:space="preserve"> và hướng dẫn của Hội đồng bầu cử quốc gia</w:t>
      </w:r>
      <w:r w:rsidRPr="00A217C8">
        <w:rPr>
          <w:szCs w:val="28"/>
        </w:rPr>
        <w:t>.</w:t>
      </w:r>
    </w:p>
    <w:p w:rsidR="0040498F" w:rsidRPr="009A43DD" w:rsidRDefault="0040498F" w:rsidP="0040498F">
      <w:pPr>
        <w:spacing w:before="120"/>
        <w:ind w:firstLine="720"/>
        <w:jc w:val="both"/>
        <w:rPr>
          <w:iCs/>
          <w:szCs w:val="28"/>
        </w:rPr>
      </w:pPr>
      <w:r w:rsidRPr="00A217C8">
        <w:rPr>
          <w:szCs w:val="28"/>
        </w:rPr>
        <w:lastRenderedPageBreak/>
        <w:t xml:space="preserve">3. Việc gửi biên bản hội nghị cử tri nơi công tác và biên bản hội nghị ban lãnh đạo của cơ quan, tổ chức, đơn vị ở trung ương được thực hiện theo quy định tại khoản 5 Điều 41 của </w:t>
      </w:r>
      <w:r>
        <w:rPr>
          <w:szCs w:val="28"/>
        </w:rPr>
        <w:t>Luật Bầu</w:t>
      </w:r>
      <w:r w:rsidRPr="00A217C8">
        <w:rPr>
          <w:szCs w:val="28"/>
        </w:rPr>
        <w:t xml:space="preserve"> cử đại biểu Quốc hội và đại biểu Hội đồng nhân dân; ở cấp tỉnh được thực hiện theo quy định tại khoản 5 Điều 42 của </w:t>
      </w:r>
      <w:r>
        <w:rPr>
          <w:szCs w:val="28"/>
        </w:rPr>
        <w:t>Luật Bầu</w:t>
      </w:r>
      <w:r w:rsidRPr="00A217C8">
        <w:rPr>
          <w:szCs w:val="28"/>
        </w:rPr>
        <w:t xml:space="preserve"> cử đại biểu Quốc hội và đại biểu Hội đồng nhân dân</w:t>
      </w:r>
      <w:r>
        <w:rPr>
          <w:szCs w:val="28"/>
        </w:rPr>
        <w:t xml:space="preserve"> và</w:t>
      </w:r>
      <w:r w:rsidRPr="00A217C8">
        <w:rPr>
          <w:szCs w:val="28"/>
        </w:rPr>
        <w:t xml:space="preserve"> hoàn thành </w:t>
      </w:r>
      <w:r>
        <w:rPr>
          <w:szCs w:val="28"/>
        </w:rPr>
        <w:t>chậm nhất là</w:t>
      </w:r>
      <w:r w:rsidRPr="00A217C8">
        <w:rPr>
          <w:szCs w:val="28"/>
        </w:rPr>
        <w:t xml:space="preserve"> ngày </w:t>
      </w:r>
      <w:r w:rsidRPr="009A43DD">
        <w:rPr>
          <w:iCs/>
          <w:szCs w:val="28"/>
        </w:rPr>
        <w:t>14 tháng 3 năm 2021.</w:t>
      </w:r>
    </w:p>
    <w:p w:rsidR="0040498F" w:rsidRDefault="0040498F" w:rsidP="0040498F">
      <w:pPr>
        <w:spacing w:before="120"/>
        <w:jc w:val="center"/>
        <w:rPr>
          <w:b/>
          <w:szCs w:val="28"/>
        </w:rPr>
      </w:pPr>
      <w:r w:rsidRPr="00A217C8">
        <w:rPr>
          <w:b/>
          <w:szCs w:val="28"/>
        </w:rPr>
        <w:t>Mục 2</w:t>
      </w:r>
    </w:p>
    <w:p w:rsidR="0040498F" w:rsidRPr="00A217C8" w:rsidRDefault="0040498F" w:rsidP="0040498F">
      <w:pPr>
        <w:spacing w:before="120"/>
        <w:jc w:val="center"/>
        <w:rPr>
          <w:b/>
          <w:szCs w:val="28"/>
        </w:rPr>
      </w:pPr>
      <w:r w:rsidRPr="00A217C8">
        <w:rPr>
          <w:b/>
          <w:szCs w:val="28"/>
        </w:rPr>
        <w:t>VIỆC GIỚI THIỆU NGƯỜI ỨNG CỬ ĐẠI BIỂU HỘI ĐỒNG NHÂN DÂN</w:t>
      </w:r>
      <w:bookmarkEnd w:id="19"/>
    </w:p>
    <w:p w:rsidR="0040498F" w:rsidRPr="00325786" w:rsidRDefault="0040498F" w:rsidP="0040498F">
      <w:pPr>
        <w:spacing w:before="120"/>
        <w:ind w:firstLine="720"/>
        <w:jc w:val="both"/>
        <w:rPr>
          <w:b/>
          <w:szCs w:val="28"/>
        </w:rPr>
      </w:pPr>
      <w:bookmarkStart w:id="20" w:name="dieu_13"/>
      <w:r w:rsidRPr="00325786">
        <w:rPr>
          <w:b/>
          <w:szCs w:val="28"/>
        </w:rPr>
        <w:t>Điều 12. Cơ quan, tổ chức, đơn vị tiến hành giới thiệu người ứng cử đại biểu Hội đồng nhân dân cấp tỉnh, cấp huyện, cấp xã</w:t>
      </w:r>
    </w:p>
    <w:p w:rsidR="0040498F" w:rsidRPr="009A43DD" w:rsidRDefault="0040498F" w:rsidP="0040498F">
      <w:pPr>
        <w:spacing w:before="120"/>
        <w:ind w:firstLine="720"/>
        <w:jc w:val="both"/>
        <w:rPr>
          <w:iCs/>
          <w:szCs w:val="28"/>
        </w:rPr>
      </w:pPr>
      <w:r w:rsidRPr="00325786">
        <w:rPr>
          <w:szCs w:val="28"/>
        </w:rPr>
        <w:t xml:space="preserve">1. Việc giới thiệu người ứng cử đại biểu Hội đồng nhân dân của các cơ quan, tổ chức, đơn vị được tiến hành trong khoảng thời gian từ ngày </w:t>
      </w:r>
      <w:r w:rsidRPr="009A43DD">
        <w:rPr>
          <w:iCs/>
          <w:szCs w:val="28"/>
        </w:rPr>
        <w:t>24 tháng 02 năm 2021 đến ngày 11 tháng 3 năm 2021.</w:t>
      </w:r>
    </w:p>
    <w:p w:rsidR="0040498F" w:rsidRPr="00325786" w:rsidRDefault="0040498F" w:rsidP="0040498F">
      <w:pPr>
        <w:spacing w:before="120"/>
        <w:ind w:firstLine="720"/>
        <w:jc w:val="both"/>
        <w:rPr>
          <w:szCs w:val="28"/>
        </w:rPr>
      </w:pPr>
      <w:r w:rsidRPr="00325786">
        <w:rPr>
          <w:szCs w:val="28"/>
        </w:rPr>
        <w:t>2. Người được giới thiệu ứng cử đại biểu Hội đồng nhân dân của địa phương nào thì phải là người đang cư trú hoặc công tác thường xuyên ở địa phương đó.</w:t>
      </w:r>
    </w:p>
    <w:p w:rsidR="0040498F" w:rsidRPr="00325786" w:rsidRDefault="0040498F" w:rsidP="0040498F">
      <w:pPr>
        <w:spacing w:before="120"/>
        <w:ind w:firstLine="720"/>
        <w:jc w:val="both"/>
        <w:rPr>
          <w:szCs w:val="28"/>
        </w:rPr>
      </w:pPr>
      <w:r w:rsidRPr="00325786">
        <w:rPr>
          <w:szCs w:val="28"/>
        </w:rPr>
        <w:t>3. Cơ quan, tổ chức, đơn vị được dự kiến phân bổ số lượng người được giới thiệu ứng cử thực hiện việc giới thiệu người của cơ quan, tổ chức, đơn vị mình ứng cử đại biểu Hội đồng nhân dân theo các bước sau đây:</w:t>
      </w:r>
    </w:p>
    <w:p w:rsidR="0040498F" w:rsidRPr="00325786" w:rsidRDefault="0040498F" w:rsidP="0040498F">
      <w:pPr>
        <w:spacing w:before="120"/>
        <w:ind w:firstLine="720"/>
        <w:jc w:val="both"/>
        <w:rPr>
          <w:szCs w:val="28"/>
        </w:rPr>
      </w:pPr>
      <w:r w:rsidRPr="00325786">
        <w:rPr>
          <w:szCs w:val="28"/>
        </w:rPr>
        <w:t>a) Ban lãnh đạo cơ quan, tổ chức, đơn vị họp để dự kiến người của cơ quan, tổ chức, đơn vị mình ứng cử đại biểu Hội đồng nhân dân;</w:t>
      </w:r>
    </w:p>
    <w:p w:rsidR="0040498F" w:rsidRPr="00325786" w:rsidRDefault="0040498F" w:rsidP="0040498F">
      <w:pPr>
        <w:spacing w:before="120"/>
        <w:ind w:firstLine="720"/>
        <w:jc w:val="both"/>
        <w:rPr>
          <w:szCs w:val="28"/>
        </w:rPr>
      </w:pPr>
      <w:r w:rsidRPr="00325786">
        <w:rPr>
          <w:szCs w:val="28"/>
        </w:rPr>
        <w:t>b) Tổ chức hội nghị lấy ý kiến của cử tri nơi công tác đối với người được dự kiến giới thiệu ứng cử;</w:t>
      </w:r>
    </w:p>
    <w:p w:rsidR="0040498F" w:rsidRPr="00325786" w:rsidRDefault="0040498F" w:rsidP="0040498F">
      <w:pPr>
        <w:spacing w:before="120"/>
        <w:ind w:firstLine="720"/>
        <w:jc w:val="both"/>
        <w:rPr>
          <w:szCs w:val="28"/>
        </w:rPr>
      </w:pPr>
      <w:r w:rsidRPr="00325786">
        <w:rPr>
          <w:szCs w:val="28"/>
        </w:rPr>
        <w:t>c) Trên cơ sở ý kiến nhận xét và tín nhiệm của hội nghị cử tri nơi công tác, ban lãnh đạo cơ quan, tổ chức, đơn vị tổ chức hội nghị ban lãnh đạo mở rộng để thảo luận, giới thiệu người ứng cử.</w:t>
      </w:r>
    </w:p>
    <w:p w:rsidR="0040498F" w:rsidRPr="00325786" w:rsidRDefault="0040498F" w:rsidP="0040498F">
      <w:pPr>
        <w:spacing w:before="120"/>
        <w:ind w:firstLine="720"/>
        <w:jc w:val="both"/>
        <w:rPr>
          <w:szCs w:val="28"/>
        </w:rPr>
      </w:pPr>
      <w:r w:rsidRPr="00325786">
        <w:rPr>
          <w:szCs w:val="28"/>
        </w:rPr>
        <w:t xml:space="preserve">4. Việc giới thiệu người của thôn, tổ dân phố để ứng cử đại biểu Hội đồng nhân dân cấp xã được thực hiện theo quy định tại Chương II của Nghị quyết số </w:t>
      </w:r>
      <w:r>
        <w:rPr>
          <w:szCs w:val="28"/>
        </w:rPr>
        <w:t>1186</w:t>
      </w:r>
      <w:r w:rsidRPr="00325786">
        <w:rPr>
          <w:szCs w:val="28"/>
        </w:rPr>
        <w:t>/202</w:t>
      </w:r>
      <w:r>
        <w:rPr>
          <w:szCs w:val="28"/>
        </w:rPr>
        <w:t>1</w:t>
      </w:r>
      <w:r w:rsidRPr="00325786">
        <w:rPr>
          <w:szCs w:val="28"/>
        </w:rPr>
        <w:t>/UBTVQH14 của Ủy ban Thường vụ Quốc hội.</w:t>
      </w:r>
    </w:p>
    <w:p w:rsidR="0040498F" w:rsidRPr="00A217C8" w:rsidRDefault="0040498F" w:rsidP="0040498F">
      <w:pPr>
        <w:spacing w:before="160"/>
        <w:ind w:firstLine="720"/>
        <w:jc w:val="both"/>
        <w:rPr>
          <w:b/>
          <w:szCs w:val="28"/>
        </w:rPr>
      </w:pPr>
      <w:r w:rsidRPr="00A217C8">
        <w:rPr>
          <w:b/>
          <w:szCs w:val="28"/>
        </w:rPr>
        <w:t>Điều 13. Họp ban lãnh đạo cơ quan, tổ chức, đơn vị để dự kiến giới thiệu người ứng cử đại biểu Hội đồng nhân dân</w:t>
      </w:r>
      <w:bookmarkEnd w:id="20"/>
    </w:p>
    <w:p w:rsidR="0040498F" w:rsidRPr="00A217C8" w:rsidRDefault="0040498F" w:rsidP="0040498F">
      <w:pPr>
        <w:spacing w:before="160"/>
        <w:ind w:firstLine="720"/>
        <w:jc w:val="both"/>
        <w:rPr>
          <w:szCs w:val="28"/>
        </w:rPr>
      </w:pPr>
      <w:r w:rsidRPr="00A217C8">
        <w:rPr>
          <w:szCs w:val="28"/>
        </w:rPr>
        <w:t>1. Thành phần dự họp:</w:t>
      </w:r>
    </w:p>
    <w:p w:rsidR="0040498F" w:rsidRPr="00A217C8" w:rsidRDefault="0040498F" w:rsidP="0040498F">
      <w:pPr>
        <w:spacing w:before="160"/>
        <w:ind w:firstLine="720"/>
        <w:jc w:val="both"/>
        <w:rPr>
          <w:szCs w:val="28"/>
        </w:rPr>
      </w:pPr>
      <w:r w:rsidRPr="00A217C8">
        <w:rPr>
          <w:szCs w:val="28"/>
        </w:rPr>
        <w:t>a) Ban lãnh đạo tổ chức đối với tổ chức chính trị, Ủy ban Mặt trận Tổ quốc Việt Nam, tổ chức chính trị - xã hội, tổ chức xã hội;</w:t>
      </w:r>
    </w:p>
    <w:p w:rsidR="0040498F" w:rsidRPr="00A217C8" w:rsidRDefault="0040498F" w:rsidP="0040498F">
      <w:pPr>
        <w:spacing w:before="160"/>
        <w:ind w:firstLine="720"/>
        <w:jc w:val="both"/>
        <w:rPr>
          <w:szCs w:val="28"/>
        </w:rPr>
      </w:pPr>
      <w:r w:rsidRPr="00A217C8">
        <w:rPr>
          <w:szCs w:val="28"/>
        </w:rPr>
        <w:t>b) Ban lãnh đạo cơ quan, tổ chức, đơn vị</w:t>
      </w:r>
      <w:r>
        <w:rPr>
          <w:szCs w:val="28"/>
        </w:rPr>
        <w:t xml:space="preserve"> và</w:t>
      </w:r>
      <w:r w:rsidRPr="00A217C8">
        <w:rPr>
          <w:szCs w:val="28"/>
        </w:rPr>
        <w:t xml:space="preserve"> Ban chấp hành Công đoàn đối với cơ quan nhà nước, tổ chức kinh tế, đơn vị sự nghiệp;</w:t>
      </w:r>
    </w:p>
    <w:p w:rsidR="0040498F" w:rsidRPr="00A217C8" w:rsidRDefault="0040498F" w:rsidP="0040498F">
      <w:pPr>
        <w:spacing w:before="160"/>
        <w:ind w:firstLine="720"/>
        <w:jc w:val="both"/>
        <w:rPr>
          <w:szCs w:val="28"/>
        </w:rPr>
      </w:pPr>
      <w:r w:rsidRPr="00A217C8">
        <w:rPr>
          <w:szCs w:val="28"/>
        </w:rPr>
        <w:t>c) Chỉ huy đơn vị đối với đơn vị vũ trang nhân dân.</w:t>
      </w:r>
    </w:p>
    <w:p w:rsidR="0040498F" w:rsidRPr="00A217C8" w:rsidRDefault="0040498F" w:rsidP="0040498F">
      <w:pPr>
        <w:spacing w:before="160"/>
        <w:ind w:firstLine="720"/>
        <w:jc w:val="both"/>
        <w:rPr>
          <w:szCs w:val="28"/>
        </w:rPr>
      </w:pPr>
      <w:r w:rsidRPr="00A217C8">
        <w:rPr>
          <w:szCs w:val="28"/>
        </w:rPr>
        <w:t xml:space="preserve">2. </w:t>
      </w:r>
      <w:r>
        <w:rPr>
          <w:szCs w:val="28"/>
        </w:rPr>
        <w:t>T</w:t>
      </w:r>
      <w:r w:rsidRPr="00A217C8">
        <w:rPr>
          <w:szCs w:val="28"/>
        </w:rPr>
        <w:t>rình tự</w:t>
      </w:r>
      <w:r>
        <w:rPr>
          <w:szCs w:val="28"/>
        </w:rPr>
        <w:t>,t</w:t>
      </w:r>
      <w:r w:rsidRPr="00A217C8">
        <w:rPr>
          <w:szCs w:val="28"/>
        </w:rPr>
        <w:t>hủ tục tổ chức cuộc họp:</w:t>
      </w:r>
    </w:p>
    <w:p w:rsidR="0040498F" w:rsidRPr="00A217C8" w:rsidRDefault="0040498F" w:rsidP="0040498F">
      <w:pPr>
        <w:spacing w:before="160"/>
        <w:ind w:firstLine="720"/>
        <w:jc w:val="both"/>
        <w:rPr>
          <w:szCs w:val="28"/>
        </w:rPr>
      </w:pPr>
      <w:r w:rsidRPr="00A217C8">
        <w:rPr>
          <w:szCs w:val="28"/>
        </w:rPr>
        <w:lastRenderedPageBreak/>
        <w:t xml:space="preserve">a) Đại diện lãnh đạo cơ quan, tổ chức, đơn vị, chỉ huy đơn vị vũ trang nhân dân giới thiệu mục đích, yêu cầu của cuộc họp, </w:t>
      </w:r>
      <w:r>
        <w:rPr>
          <w:szCs w:val="28"/>
        </w:rPr>
        <w:t xml:space="preserve">dự kiến </w:t>
      </w:r>
      <w:r w:rsidRPr="00A217C8">
        <w:rPr>
          <w:szCs w:val="28"/>
        </w:rPr>
        <w:t>cơ cấu, thành phần, số lượng người được phân bổ giới thiệu ứng cử, tiêu chuẩn của đại biểu Hội đồng nhân dân và các bước tiến hành để lập danh sách giới thiệu người ứng cử;</w:t>
      </w:r>
    </w:p>
    <w:p w:rsidR="0040498F" w:rsidRPr="00A217C8" w:rsidRDefault="0040498F" w:rsidP="0040498F">
      <w:pPr>
        <w:spacing w:before="160"/>
        <w:ind w:firstLine="720"/>
        <w:jc w:val="both"/>
        <w:rPr>
          <w:szCs w:val="28"/>
        </w:rPr>
      </w:pPr>
      <w:r w:rsidRPr="00A217C8">
        <w:rPr>
          <w:szCs w:val="28"/>
        </w:rPr>
        <w:t>b) Những người dự họp thảo luận về dự kiến giới thiệu người của cơ quan, tổ chức, đơn vị mình ứng cử;</w:t>
      </w:r>
    </w:p>
    <w:p w:rsidR="0040498F" w:rsidRPr="00A217C8" w:rsidRDefault="0040498F" w:rsidP="0040498F">
      <w:pPr>
        <w:spacing w:before="160"/>
        <w:ind w:firstLine="720"/>
        <w:jc w:val="both"/>
        <w:rPr>
          <w:szCs w:val="28"/>
        </w:rPr>
      </w:pPr>
      <w:r w:rsidRPr="00A217C8">
        <w:rPr>
          <w:szCs w:val="28"/>
        </w:rPr>
        <w:t>c) Cuộc họp thông qua biên bản (theo Mẫu số 0</w:t>
      </w:r>
      <w:r>
        <w:rPr>
          <w:szCs w:val="28"/>
        </w:rPr>
        <w:t>2</w:t>
      </w:r>
      <w:r w:rsidRPr="00A217C8">
        <w:rPr>
          <w:szCs w:val="28"/>
        </w:rPr>
        <w:t>/BCĐBHĐND-MT kèm theo Nghị quyết này).</w:t>
      </w:r>
    </w:p>
    <w:p w:rsidR="0040498F" w:rsidRPr="00A217C8" w:rsidRDefault="0040498F" w:rsidP="0040498F">
      <w:pPr>
        <w:spacing w:before="160"/>
        <w:ind w:firstLine="720"/>
        <w:jc w:val="both"/>
        <w:rPr>
          <w:b/>
          <w:szCs w:val="28"/>
        </w:rPr>
      </w:pPr>
      <w:bookmarkStart w:id="21" w:name="dieu_14"/>
      <w:r w:rsidRPr="00A217C8">
        <w:rPr>
          <w:b/>
          <w:szCs w:val="28"/>
        </w:rPr>
        <w:t>Điều 14. Hội nghị lấy ý kiến của cử tri nơi công tác đối với người được dự kiến giới thiệu ứng cử đại biểu Hội đồng nhân dân</w:t>
      </w:r>
      <w:bookmarkEnd w:id="21"/>
    </w:p>
    <w:p w:rsidR="0040498F" w:rsidRPr="00325786" w:rsidRDefault="0040498F" w:rsidP="0040498F">
      <w:pPr>
        <w:spacing w:before="160"/>
        <w:ind w:firstLine="720"/>
        <w:jc w:val="both"/>
        <w:rPr>
          <w:szCs w:val="28"/>
        </w:rPr>
      </w:pPr>
      <w:bookmarkStart w:id="22" w:name="dieu_15"/>
      <w:r w:rsidRPr="00325786">
        <w:rPr>
          <w:szCs w:val="28"/>
        </w:rPr>
        <w:t xml:space="preserve">1. Việc tổ chức hội nghị lấy ý kiến của cử tri tại cơ quan, tổ chức, đơn vị đối với người được dự kiến giới thiệu ứng cử đại biểu Hội đồng nhân dân được tiến hành theo quy định tại các </w:t>
      </w:r>
      <w:r>
        <w:rPr>
          <w:szCs w:val="28"/>
        </w:rPr>
        <w:t>đ</w:t>
      </w:r>
      <w:r w:rsidRPr="00325786">
        <w:rPr>
          <w:szCs w:val="28"/>
        </w:rPr>
        <w:t xml:space="preserve">iều 1, 3 và 4 của Nghị quyết số </w:t>
      </w:r>
      <w:r>
        <w:rPr>
          <w:szCs w:val="28"/>
        </w:rPr>
        <w:t>1186</w:t>
      </w:r>
      <w:r w:rsidRPr="00325786">
        <w:rPr>
          <w:szCs w:val="28"/>
        </w:rPr>
        <w:t>/202</w:t>
      </w:r>
      <w:r>
        <w:rPr>
          <w:szCs w:val="28"/>
        </w:rPr>
        <w:t>1</w:t>
      </w:r>
      <w:r w:rsidRPr="00325786">
        <w:rPr>
          <w:szCs w:val="28"/>
        </w:rPr>
        <w:t>/UBTVQH14 của Ủy ban Thường vụ Quốc hội.</w:t>
      </w:r>
    </w:p>
    <w:p w:rsidR="0040498F" w:rsidRPr="00325786" w:rsidRDefault="0040498F" w:rsidP="0040498F">
      <w:pPr>
        <w:spacing w:before="160"/>
        <w:ind w:firstLine="720"/>
        <w:jc w:val="both"/>
        <w:rPr>
          <w:szCs w:val="28"/>
        </w:rPr>
      </w:pPr>
      <w:r w:rsidRPr="00325786">
        <w:rPr>
          <w:szCs w:val="28"/>
        </w:rPr>
        <w:t xml:space="preserve">2. Biên bản hội nghị được lập theo Mẫu số </w:t>
      </w:r>
      <w:r w:rsidRPr="00175ACB">
        <w:rPr>
          <w:color w:val="000000"/>
          <w:szCs w:val="28"/>
        </w:rPr>
        <w:t>02/</w:t>
      </w:r>
      <w:r w:rsidRPr="00B813DA">
        <w:rPr>
          <w:iCs/>
          <w:color w:val="000000"/>
          <w:szCs w:val="28"/>
        </w:rPr>
        <w:t>HNCT</w:t>
      </w:r>
      <w:r w:rsidRPr="00325786">
        <w:rPr>
          <w:szCs w:val="28"/>
        </w:rPr>
        <w:t xml:space="preserve">kèm theo Nghị quyết số </w:t>
      </w:r>
      <w:r>
        <w:rPr>
          <w:szCs w:val="28"/>
        </w:rPr>
        <w:t>1186</w:t>
      </w:r>
      <w:r w:rsidRPr="00325786">
        <w:rPr>
          <w:szCs w:val="28"/>
        </w:rPr>
        <w:t>/202</w:t>
      </w:r>
      <w:r>
        <w:rPr>
          <w:szCs w:val="28"/>
        </w:rPr>
        <w:t>1</w:t>
      </w:r>
      <w:r w:rsidRPr="00325786">
        <w:rPr>
          <w:szCs w:val="28"/>
        </w:rPr>
        <w:t>/UBTVQH14 của Ủy ban Thường vụ Quốc hội.</w:t>
      </w:r>
    </w:p>
    <w:p w:rsidR="0040498F" w:rsidRPr="00227E15" w:rsidRDefault="0040498F" w:rsidP="0040498F">
      <w:pPr>
        <w:spacing w:before="160"/>
        <w:ind w:firstLine="720"/>
        <w:jc w:val="both"/>
        <w:rPr>
          <w:iCs/>
          <w:szCs w:val="28"/>
        </w:rPr>
      </w:pPr>
      <w:r w:rsidRPr="00001F9A">
        <w:rPr>
          <w:bCs/>
          <w:iCs/>
          <w:szCs w:val="28"/>
        </w:rPr>
        <w:t>3.</w:t>
      </w:r>
      <w:r w:rsidRPr="00227E15">
        <w:rPr>
          <w:iCs/>
          <w:szCs w:val="28"/>
        </w:rPr>
        <w:t xml:space="preserve">Trường hợp người </w:t>
      </w:r>
      <w:r w:rsidRPr="00001F9A">
        <w:rPr>
          <w:iCs/>
          <w:szCs w:val="28"/>
        </w:rPr>
        <w:t>được dự kiến gi</w:t>
      </w:r>
      <w:r w:rsidRPr="00B855A5">
        <w:rPr>
          <w:iCs/>
          <w:szCs w:val="28"/>
        </w:rPr>
        <w:t>ới thi</w:t>
      </w:r>
      <w:r w:rsidRPr="00F27BFF">
        <w:rPr>
          <w:iCs/>
          <w:szCs w:val="28"/>
        </w:rPr>
        <w:t>ệ</w:t>
      </w:r>
      <w:r w:rsidRPr="00531EA7">
        <w:rPr>
          <w:iCs/>
          <w:szCs w:val="28"/>
        </w:rPr>
        <w:t>u</w:t>
      </w:r>
      <w:r w:rsidRPr="00227E15">
        <w:rPr>
          <w:iCs/>
          <w:szCs w:val="28"/>
        </w:rPr>
        <w:t xml:space="preserve"> ứng cử đại biểu Hội đồng nhân dân không đạt sự tín nhiệm của trên 50% tổng số cử tri tham dự hội nghị cử tri nơi công tác thì ban lãnh đạo cơ quan, tổ chức, đơn vị tổ chức việc giới thiệu người khác.</w:t>
      </w:r>
    </w:p>
    <w:p w:rsidR="0040498F" w:rsidRPr="00227E15" w:rsidRDefault="0040498F" w:rsidP="0040498F">
      <w:pPr>
        <w:spacing w:before="160"/>
        <w:ind w:firstLine="720"/>
        <w:jc w:val="both"/>
        <w:rPr>
          <w:iCs/>
          <w:szCs w:val="28"/>
        </w:rPr>
      </w:pPr>
      <w:r w:rsidRPr="00227E15">
        <w:rPr>
          <w:iCs/>
          <w:szCs w:val="28"/>
        </w:rPr>
        <w:t xml:space="preserve">Trình tự, thủ tục giới thiệu lại người </w:t>
      </w:r>
      <w:r w:rsidRPr="00001F9A">
        <w:rPr>
          <w:iCs/>
          <w:szCs w:val="28"/>
        </w:rPr>
        <w:t>được dự kiế</w:t>
      </w:r>
      <w:r w:rsidRPr="00B855A5">
        <w:rPr>
          <w:iCs/>
          <w:szCs w:val="28"/>
        </w:rPr>
        <w:t>n giớ</w:t>
      </w:r>
      <w:r w:rsidRPr="00F27BFF">
        <w:rPr>
          <w:iCs/>
          <w:szCs w:val="28"/>
        </w:rPr>
        <w:t>i thi</w:t>
      </w:r>
      <w:r w:rsidRPr="00531EA7">
        <w:rPr>
          <w:iCs/>
          <w:szCs w:val="28"/>
        </w:rPr>
        <w:t>ệu</w:t>
      </w:r>
      <w:r w:rsidRPr="00227E15">
        <w:rPr>
          <w:iCs/>
          <w:szCs w:val="28"/>
        </w:rPr>
        <w:t>ứng cử được thực hiện theo quy định tại Điều 12 của Nghị quyết này.</w:t>
      </w:r>
    </w:p>
    <w:p w:rsidR="0040498F" w:rsidRPr="00986A94" w:rsidRDefault="0040498F" w:rsidP="0040498F">
      <w:pPr>
        <w:spacing w:before="160"/>
        <w:ind w:firstLine="720"/>
        <w:jc w:val="both"/>
        <w:rPr>
          <w:b/>
          <w:szCs w:val="28"/>
        </w:rPr>
      </w:pPr>
      <w:r w:rsidRPr="00986A94">
        <w:rPr>
          <w:b/>
          <w:szCs w:val="28"/>
        </w:rPr>
        <w:t>Đ</w:t>
      </w:r>
      <w:r w:rsidRPr="004C0A88">
        <w:rPr>
          <w:b/>
          <w:szCs w:val="28"/>
        </w:rPr>
        <w:t xml:space="preserve">iều 15. Hội nghị ban lãnh </w:t>
      </w:r>
      <w:r w:rsidRPr="00986A94">
        <w:rPr>
          <w:b/>
          <w:szCs w:val="28"/>
        </w:rPr>
        <w:t>đạo mở rộng của cơ quan, tổ chức, đơn vị để thảo luận, giới thiệu người ứng cử đại biểu Hội đồng nhân dân</w:t>
      </w:r>
      <w:bookmarkEnd w:id="22"/>
    </w:p>
    <w:p w:rsidR="0040498F" w:rsidRPr="00986A94" w:rsidRDefault="0040498F" w:rsidP="0040498F">
      <w:pPr>
        <w:spacing w:before="160"/>
        <w:ind w:firstLine="720"/>
        <w:jc w:val="both"/>
        <w:rPr>
          <w:szCs w:val="28"/>
        </w:rPr>
      </w:pPr>
      <w:r w:rsidRPr="00986A94">
        <w:rPr>
          <w:szCs w:val="28"/>
        </w:rPr>
        <w:t>1. Thành phần dự hội nghị:</w:t>
      </w:r>
    </w:p>
    <w:p w:rsidR="0040498F" w:rsidRPr="004C0A88" w:rsidRDefault="0040498F" w:rsidP="0040498F">
      <w:pPr>
        <w:spacing w:before="160"/>
        <w:ind w:firstLine="720"/>
        <w:jc w:val="both"/>
        <w:rPr>
          <w:szCs w:val="28"/>
        </w:rPr>
      </w:pPr>
      <w:r w:rsidRPr="00D56BF0">
        <w:rPr>
          <w:szCs w:val="28"/>
        </w:rPr>
        <w:t>a) Đ</w:t>
      </w:r>
      <w:r w:rsidRPr="00625720">
        <w:rPr>
          <w:szCs w:val="28"/>
        </w:rPr>
        <w:t>ố</w:t>
      </w:r>
      <w:r w:rsidRPr="00667629">
        <w:rPr>
          <w:szCs w:val="28"/>
        </w:rPr>
        <w:t>i vớ</w:t>
      </w:r>
      <w:r w:rsidRPr="000A6D18">
        <w:rPr>
          <w:szCs w:val="28"/>
        </w:rPr>
        <w:t>i tổ</w:t>
      </w:r>
      <w:r w:rsidRPr="00986A94">
        <w:rPr>
          <w:szCs w:val="28"/>
        </w:rPr>
        <w:t xml:space="preserve"> chức chính trị, Ủy ban Mặt trận Tổ quốc Việt Nam, tổ chức chính trị - xã hội, tổ chức xã hội, thành phần dự hội nghị gồm Ban Thường</w:t>
      </w:r>
      <w:r w:rsidRPr="00325786">
        <w:rPr>
          <w:szCs w:val="28"/>
        </w:rPr>
        <w:t xml:space="preserve"> vụ mở rộng đến đại diện lãnh đạo các đơn vị trực thuộc hoặc Ban </w:t>
      </w:r>
      <w:r>
        <w:rPr>
          <w:szCs w:val="28"/>
        </w:rPr>
        <w:t>T</w:t>
      </w:r>
      <w:r w:rsidRPr="00325786">
        <w:rPr>
          <w:szCs w:val="28"/>
        </w:rPr>
        <w:t>hường trực mở rộng đến đại diện lãnh đạo các đơn vị trực thuộc hoặc lãnh đạo các tổ chức thành viên. Trường hợp tổ chức xã hội không lập Ban Thường vụ thì tổ chức hội nghị Ban chấp hành;</w:t>
      </w:r>
    </w:p>
    <w:p w:rsidR="0040498F" w:rsidRPr="004C0A88" w:rsidRDefault="0040498F" w:rsidP="0040498F">
      <w:pPr>
        <w:spacing w:before="160"/>
        <w:ind w:firstLine="720"/>
        <w:jc w:val="both"/>
        <w:rPr>
          <w:szCs w:val="28"/>
        </w:rPr>
      </w:pPr>
      <w:r w:rsidRPr="0022774B">
        <w:rPr>
          <w:szCs w:val="28"/>
        </w:rPr>
        <w:t>b) Đối với Ủy b</w:t>
      </w:r>
      <w:r w:rsidRPr="004C0A88">
        <w:rPr>
          <w:szCs w:val="28"/>
        </w:rPr>
        <w:t>an nhân dân cấp tỉnh, cấp huyện thì Chủ tịch Ủy ban nhân dân triệu tập và chủ trì hội nghị Ủy ban nhân dân m</w:t>
      </w:r>
      <w:r w:rsidRPr="0022774B">
        <w:rPr>
          <w:szCs w:val="28"/>
        </w:rPr>
        <w:t>ở rộng đến đại diện lãnh đạo đơn v</w:t>
      </w:r>
      <w:r w:rsidRPr="00D56BF0">
        <w:rPr>
          <w:szCs w:val="28"/>
        </w:rPr>
        <w:t>ị</w:t>
      </w:r>
      <w:r w:rsidRPr="00625720">
        <w:rPr>
          <w:szCs w:val="28"/>
        </w:rPr>
        <w:t xml:space="preserve"> tr</w:t>
      </w:r>
      <w:r w:rsidRPr="00667629">
        <w:rPr>
          <w:szCs w:val="28"/>
        </w:rPr>
        <w:t>ực thu</w:t>
      </w:r>
      <w:r w:rsidRPr="000A6D18">
        <w:rPr>
          <w:szCs w:val="28"/>
        </w:rPr>
        <w:t>ộc</w:t>
      </w:r>
      <w:r w:rsidRPr="004C0A88">
        <w:rPr>
          <w:szCs w:val="28"/>
        </w:rPr>
        <w:t>;</w:t>
      </w:r>
    </w:p>
    <w:p w:rsidR="0040498F" w:rsidRPr="00325786" w:rsidRDefault="0040498F" w:rsidP="0040498F">
      <w:pPr>
        <w:spacing w:before="160"/>
        <w:ind w:firstLine="720"/>
        <w:jc w:val="both"/>
        <w:rPr>
          <w:szCs w:val="28"/>
        </w:rPr>
      </w:pPr>
      <w:r w:rsidRPr="00325786">
        <w:rPr>
          <w:szCs w:val="28"/>
        </w:rPr>
        <w:t>c) Đối với Hội đồng nhân dân cấp tỉnh, cấp huyện thì Chủ tịch Hội đồng nhân dân triệu tập và chủ trì hội nghị gồm Thường trực Hội đồng nhân dân, Phó Trưởng ban của Hội đồng nhân dân;</w:t>
      </w:r>
    </w:p>
    <w:p w:rsidR="0040498F" w:rsidRDefault="0040498F" w:rsidP="0040498F">
      <w:pPr>
        <w:spacing w:before="160"/>
        <w:ind w:firstLine="720"/>
        <w:jc w:val="both"/>
        <w:rPr>
          <w:szCs w:val="28"/>
        </w:rPr>
      </w:pPr>
      <w:r w:rsidRPr="004C0A88">
        <w:rPr>
          <w:szCs w:val="28"/>
        </w:rPr>
        <w:lastRenderedPageBreak/>
        <w:t xml:space="preserve">d) Đối với Hội đồng nhân dân, Ủy ban nhân dân cấp xã thì </w:t>
      </w:r>
      <w:r w:rsidRPr="00325786">
        <w:rPr>
          <w:szCs w:val="28"/>
        </w:rPr>
        <w:t xml:space="preserve">Chủ tịch Hội đồng nhân dân triệu tập và chủ trì </w:t>
      </w:r>
      <w:r w:rsidRPr="004C0A88">
        <w:rPr>
          <w:szCs w:val="28"/>
        </w:rPr>
        <w:t xml:space="preserve">hội nghị </w:t>
      </w:r>
      <w:r w:rsidRPr="009A43DD">
        <w:rPr>
          <w:szCs w:val="28"/>
        </w:rPr>
        <w:t xml:space="preserve">gồm </w:t>
      </w:r>
      <w:r w:rsidRPr="00325786">
        <w:rPr>
          <w:szCs w:val="28"/>
        </w:rPr>
        <w:t xml:space="preserve">Thường trực </w:t>
      </w:r>
      <w:r w:rsidRPr="009A43DD">
        <w:rPr>
          <w:szCs w:val="28"/>
        </w:rPr>
        <w:t xml:space="preserve">Hội đồng nhân dân, </w:t>
      </w:r>
      <w:r w:rsidRPr="009A43DD">
        <w:rPr>
          <w:iCs/>
          <w:szCs w:val="28"/>
        </w:rPr>
        <w:t>Phó Trưởng ban của Hội đồng nhân dân</w:t>
      </w:r>
      <w:r>
        <w:rPr>
          <w:iCs/>
          <w:szCs w:val="28"/>
        </w:rPr>
        <w:t xml:space="preserve"> và</w:t>
      </w:r>
      <w:r w:rsidRPr="009A43DD">
        <w:rPr>
          <w:szCs w:val="28"/>
        </w:rPr>
        <w:t>Chủ tịch, Phó Chủ tịch Ủy ban nhân dân</w:t>
      </w:r>
      <w:r>
        <w:rPr>
          <w:szCs w:val="28"/>
        </w:rPr>
        <w:t xml:space="preserve">; </w:t>
      </w:r>
    </w:p>
    <w:p w:rsidR="0040498F" w:rsidRPr="00325786" w:rsidRDefault="0040498F" w:rsidP="0040498F">
      <w:pPr>
        <w:spacing w:before="160"/>
        <w:ind w:firstLine="720"/>
        <w:jc w:val="both"/>
        <w:rPr>
          <w:szCs w:val="28"/>
        </w:rPr>
      </w:pPr>
      <w:r w:rsidRPr="009A43DD">
        <w:rPr>
          <w:szCs w:val="28"/>
        </w:rPr>
        <w:t xml:space="preserve">đ) Đối với các </w:t>
      </w:r>
      <w:r>
        <w:rPr>
          <w:szCs w:val="28"/>
        </w:rPr>
        <w:t>cơ quan chuyên môn thuộc Ủy ban nhân dân cấp tỉnh, cấp huyện và các cơ quan khác của Nhà nước</w:t>
      </w:r>
      <w:r w:rsidRPr="009A43DD">
        <w:rPr>
          <w:szCs w:val="28"/>
        </w:rPr>
        <w:t xml:space="preserve"> thì người đứng đầu cơ quan triệu tập và chủ tr</w:t>
      </w:r>
      <w:r w:rsidRPr="00325786">
        <w:rPr>
          <w:szCs w:val="28"/>
        </w:rPr>
        <w:t xml:space="preserve">ì hội nghị </w:t>
      </w:r>
      <w:r>
        <w:rPr>
          <w:szCs w:val="28"/>
        </w:rPr>
        <w:t xml:space="preserve">ban </w:t>
      </w:r>
      <w:r w:rsidRPr="00325786">
        <w:rPr>
          <w:szCs w:val="28"/>
        </w:rPr>
        <w:t>lãnh đạo mở rộng đến đại diện lãnh đạo các đơn vị trực thuộc</w:t>
      </w:r>
      <w:r>
        <w:rPr>
          <w:szCs w:val="28"/>
        </w:rPr>
        <w:t xml:space="preserve"> (nếu có) và</w:t>
      </w:r>
      <w:r w:rsidRPr="00325786">
        <w:rPr>
          <w:szCs w:val="28"/>
        </w:rPr>
        <w:t xml:space="preserve"> đại diện Ban chấp hành Công đoàn;</w:t>
      </w:r>
    </w:p>
    <w:p w:rsidR="0040498F" w:rsidRPr="00325786" w:rsidRDefault="0040498F" w:rsidP="0040498F">
      <w:pPr>
        <w:spacing w:before="160"/>
        <w:ind w:firstLine="720"/>
        <w:jc w:val="both"/>
        <w:rPr>
          <w:szCs w:val="28"/>
        </w:rPr>
      </w:pPr>
      <w:r w:rsidRPr="00325786">
        <w:rPr>
          <w:szCs w:val="28"/>
        </w:rPr>
        <w:t xml:space="preserve">e) Đối với các đơn vị sự nghiệp thì người đứng đầu đơn vị triệu tập và chủ trì hội nghị </w:t>
      </w:r>
      <w:r>
        <w:rPr>
          <w:szCs w:val="28"/>
        </w:rPr>
        <w:t xml:space="preserve">ban </w:t>
      </w:r>
      <w:r w:rsidRPr="00325786">
        <w:rPr>
          <w:szCs w:val="28"/>
        </w:rPr>
        <w:t>lãnh đạo mở rộng đến đại diện lãnh đạo các đơn vị trực thuộc (nếu có)</w:t>
      </w:r>
      <w:r>
        <w:rPr>
          <w:szCs w:val="28"/>
        </w:rPr>
        <w:t xml:space="preserve"> và</w:t>
      </w:r>
      <w:r w:rsidRPr="00325786">
        <w:rPr>
          <w:szCs w:val="28"/>
        </w:rPr>
        <w:t xml:space="preserve"> đại diện Ban chấp hành Công đoàn;</w:t>
      </w:r>
    </w:p>
    <w:p w:rsidR="0040498F" w:rsidRPr="00325786" w:rsidRDefault="0040498F" w:rsidP="0040498F">
      <w:pPr>
        <w:spacing w:before="160"/>
        <w:ind w:firstLine="720"/>
        <w:jc w:val="both"/>
        <w:rPr>
          <w:szCs w:val="28"/>
        </w:rPr>
      </w:pPr>
      <w:r w:rsidRPr="00325786">
        <w:rPr>
          <w:szCs w:val="28"/>
        </w:rPr>
        <w:t xml:space="preserve">g) Đối với tổ chức kinh tế thì người đứng đầu tổ chức triệu tập và chủ trì hội nghị </w:t>
      </w:r>
      <w:r>
        <w:rPr>
          <w:szCs w:val="28"/>
        </w:rPr>
        <w:t xml:space="preserve">ban </w:t>
      </w:r>
      <w:r w:rsidRPr="00325786">
        <w:rPr>
          <w:szCs w:val="28"/>
        </w:rPr>
        <w:t>lãnh đạo mở rộng đến người đứng đầu các phòng, ban, phân xưởng, trạm, trại</w:t>
      </w:r>
      <w:r>
        <w:rPr>
          <w:szCs w:val="28"/>
        </w:rPr>
        <w:t xml:space="preserve"> và </w:t>
      </w:r>
      <w:r w:rsidRPr="00325786">
        <w:rPr>
          <w:szCs w:val="28"/>
        </w:rPr>
        <w:t>đại diện Ban chấp hành Công đoàn;</w:t>
      </w:r>
    </w:p>
    <w:p w:rsidR="0040498F" w:rsidRPr="00325786" w:rsidRDefault="0040498F" w:rsidP="0040498F">
      <w:pPr>
        <w:spacing w:before="160"/>
        <w:ind w:firstLine="720"/>
        <w:jc w:val="both"/>
        <w:rPr>
          <w:szCs w:val="28"/>
        </w:rPr>
      </w:pPr>
      <w:r w:rsidRPr="00325786">
        <w:rPr>
          <w:szCs w:val="28"/>
        </w:rPr>
        <w:t>h) Đối với đơn vị vũ trang nhân dân thì chỉ huy đơn vị triệu tập và chủ trì hội nghị gồm chỉ huy đơn v</w:t>
      </w:r>
      <w:r>
        <w:rPr>
          <w:szCs w:val="28"/>
        </w:rPr>
        <w:t>ị</w:t>
      </w:r>
      <w:r w:rsidRPr="00325786">
        <w:rPr>
          <w:szCs w:val="28"/>
        </w:rPr>
        <w:t xml:space="preserve">, đại diện Ban chấp hành Công đoàn (nếu có), đại diện quân nhân và chỉ huy </w:t>
      </w:r>
      <w:r>
        <w:rPr>
          <w:szCs w:val="28"/>
        </w:rPr>
        <w:t xml:space="preserve">các đơn vị </w:t>
      </w:r>
      <w:r w:rsidRPr="00325786">
        <w:rPr>
          <w:szCs w:val="28"/>
        </w:rPr>
        <w:t>cấp dưới trực tiếp;</w:t>
      </w:r>
    </w:p>
    <w:p w:rsidR="0040498F" w:rsidRPr="00325786" w:rsidRDefault="0040498F" w:rsidP="0040498F">
      <w:pPr>
        <w:spacing w:before="160"/>
        <w:ind w:firstLine="720"/>
        <w:jc w:val="both"/>
        <w:rPr>
          <w:szCs w:val="28"/>
        </w:rPr>
      </w:pPr>
      <w:r w:rsidRPr="00325786">
        <w:rPr>
          <w:szCs w:val="28"/>
        </w:rPr>
        <w:t>i) Trường hợp người đứng đầu cơ quan, tổ chức, đơn vị được dự kiến giới thiệu ứng cử đại biểu Hội đồng nhân dân thì cấp phó của người đứng đầu cơ quan, tổ chức, đơn vị triệu tập và chủ trì hội nghị.</w:t>
      </w:r>
    </w:p>
    <w:p w:rsidR="0040498F" w:rsidRPr="00325786" w:rsidRDefault="0040498F" w:rsidP="0040498F">
      <w:pPr>
        <w:spacing w:before="160"/>
        <w:ind w:firstLine="720"/>
        <w:jc w:val="both"/>
        <w:rPr>
          <w:szCs w:val="28"/>
        </w:rPr>
      </w:pPr>
      <w:r w:rsidRPr="00325786">
        <w:rPr>
          <w:szCs w:val="28"/>
        </w:rPr>
        <w:t xml:space="preserve">2. </w:t>
      </w:r>
      <w:r>
        <w:rPr>
          <w:szCs w:val="28"/>
        </w:rPr>
        <w:t>T</w:t>
      </w:r>
      <w:r w:rsidRPr="00325786">
        <w:rPr>
          <w:szCs w:val="28"/>
        </w:rPr>
        <w:t>rình tự</w:t>
      </w:r>
      <w:r>
        <w:rPr>
          <w:szCs w:val="28"/>
        </w:rPr>
        <w:t>,t</w:t>
      </w:r>
      <w:r w:rsidRPr="00325786">
        <w:rPr>
          <w:szCs w:val="28"/>
        </w:rPr>
        <w:t>hủ tục tổ chức hội nghị:</w:t>
      </w:r>
    </w:p>
    <w:p w:rsidR="0040498F" w:rsidRPr="00325786" w:rsidRDefault="0040498F" w:rsidP="0040498F">
      <w:pPr>
        <w:spacing w:before="160"/>
        <w:ind w:firstLine="720"/>
        <w:jc w:val="both"/>
        <w:rPr>
          <w:szCs w:val="28"/>
        </w:rPr>
      </w:pPr>
      <w:r w:rsidRPr="00325786">
        <w:rPr>
          <w:szCs w:val="28"/>
        </w:rPr>
        <w:t>a) Đại diện lãnh đạo cơ quan, tổ chức, đơn vị, chỉ huy đơn vị vũ trang nhân dân báo cáo tình hình và kết quả hội nghị lấy ý kiến của cử tri nơi công tác đối với từng người được dự kiến giới thiệu ứng cử;</w:t>
      </w:r>
    </w:p>
    <w:p w:rsidR="0040498F" w:rsidRPr="00325786" w:rsidRDefault="0040498F" w:rsidP="0040498F">
      <w:pPr>
        <w:spacing w:before="160"/>
        <w:ind w:firstLine="720"/>
        <w:jc w:val="both"/>
        <w:rPr>
          <w:szCs w:val="28"/>
        </w:rPr>
      </w:pPr>
      <w:r w:rsidRPr="00325786">
        <w:rPr>
          <w:szCs w:val="28"/>
        </w:rPr>
        <w:t xml:space="preserve">b) Những người dự hội nghị thảo luận và biểu thị sự tán thành của mình đối với từng người được giới thiệu ứng cử bằng hình thức giơ tay hoặc bỏ phiếu kín do hội nghị quyết định. </w:t>
      </w:r>
      <w:r>
        <w:rPr>
          <w:szCs w:val="28"/>
        </w:rPr>
        <w:t xml:space="preserve">Hội nghị </w:t>
      </w:r>
      <w:r w:rsidRPr="00325786">
        <w:rPr>
          <w:szCs w:val="28"/>
        </w:rPr>
        <w:t xml:space="preserve">cử </w:t>
      </w:r>
      <w:r>
        <w:rPr>
          <w:szCs w:val="28"/>
        </w:rPr>
        <w:t>T</w:t>
      </w:r>
      <w:r w:rsidRPr="00325786">
        <w:rPr>
          <w:szCs w:val="28"/>
        </w:rPr>
        <w:t>ổ kiểm phiếu</w:t>
      </w:r>
      <w:r>
        <w:rPr>
          <w:szCs w:val="28"/>
        </w:rPr>
        <w:t xml:space="preserve"> gồm</w:t>
      </w:r>
      <w:r w:rsidRPr="00325786">
        <w:rPr>
          <w:szCs w:val="28"/>
        </w:rPr>
        <w:t xml:space="preserve"> từ </w:t>
      </w:r>
      <w:r>
        <w:rPr>
          <w:szCs w:val="28"/>
        </w:rPr>
        <w:t>03</w:t>
      </w:r>
      <w:r w:rsidRPr="00325786">
        <w:rPr>
          <w:szCs w:val="28"/>
        </w:rPr>
        <w:t xml:space="preserve"> đến </w:t>
      </w:r>
      <w:r>
        <w:rPr>
          <w:szCs w:val="28"/>
        </w:rPr>
        <w:t>05</w:t>
      </w:r>
      <w:r w:rsidRPr="00325786">
        <w:rPr>
          <w:szCs w:val="28"/>
        </w:rPr>
        <w:t xml:space="preserve"> người</w:t>
      </w:r>
      <w:r>
        <w:rPr>
          <w:szCs w:val="28"/>
        </w:rPr>
        <w:t>.</w:t>
      </w:r>
      <w:r w:rsidRPr="00325786">
        <w:rPr>
          <w:szCs w:val="28"/>
        </w:rPr>
        <w:t xml:space="preserve"> Trường hợp quyết định biểu quyết bằng hình thức bỏ phiếu kín thì</w:t>
      </w:r>
      <w:r>
        <w:rPr>
          <w:szCs w:val="28"/>
        </w:rPr>
        <w:t xml:space="preserve"> p</w:t>
      </w:r>
      <w:r w:rsidRPr="00325786">
        <w:rPr>
          <w:szCs w:val="28"/>
        </w:rPr>
        <w:t xml:space="preserve">hiếu giới thiệu phải </w:t>
      </w:r>
      <w:r>
        <w:rPr>
          <w:szCs w:val="28"/>
        </w:rPr>
        <w:t>đóng</w:t>
      </w:r>
      <w:r w:rsidRPr="00325786">
        <w:rPr>
          <w:szCs w:val="28"/>
        </w:rPr>
        <w:t xml:space="preserve"> dấu của cơ quan, tổ chức, đơn vị đó</w:t>
      </w:r>
      <w:r>
        <w:rPr>
          <w:szCs w:val="28"/>
        </w:rPr>
        <w:t>;</w:t>
      </w:r>
    </w:p>
    <w:p w:rsidR="0040498F" w:rsidRPr="00325786" w:rsidRDefault="0040498F" w:rsidP="0040498F">
      <w:pPr>
        <w:spacing w:before="160"/>
        <w:ind w:firstLine="720"/>
        <w:jc w:val="both"/>
        <w:rPr>
          <w:szCs w:val="28"/>
        </w:rPr>
      </w:pPr>
      <w:r w:rsidRPr="00325786">
        <w:rPr>
          <w:szCs w:val="28"/>
        </w:rPr>
        <w:t>c) Hội nghị thông qua biên bản và danh sách người được giới thiệu ứng cử (theo Mẫu số 03/BCĐBHĐND-MT kèm theo Nghị quyết này).</w:t>
      </w:r>
    </w:p>
    <w:p w:rsidR="0040498F" w:rsidRPr="00A217C8" w:rsidRDefault="0040498F" w:rsidP="0040498F">
      <w:pPr>
        <w:spacing w:before="160"/>
        <w:ind w:firstLine="720"/>
        <w:jc w:val="both"/>
        <w:rPr>
          <w:b/>
          <w:szCs w:val="28"/>
        </w:rPr>
      </w:pPr>
      <w:bookmarkStart w:id="23" w:name="dieu_16"/>
      <w:r w:rsidRPr="00A217C8">
        <w:rPr>
          <w:b/>
          <w:szCs w:val="28"/>
        </w:rPr>
        <w:t>Điều 16. Việc nộp hồ sơ ứng cử của người ứng cử đại biểu Hội đồng nhân dân và biên bản hội nghị</w:t>
      </w:r>
      <w:bookmarkEnd w:id="23"/>
    </w:p>
    <w:p w:rsidR="0040498F" w:rsidRPr="009A43DD" w:rsidRDefault="0040498F" w:rsidP="0040498F">
      <w:pPr>
        <w:spacing w:before="160"/>
        <w:ind w:firstLine="720"/>
        <w:jc w:val="both"/>
        <w:rPr>
          <w:szCs w:val="28"/>
        </w:rPr>
      </w:pPr>
      <w:bookmarkStart w:id="24" w:name="chuong_3"/>
      <w:r w:rsidRPr="00325786">
        <w:rPr>
          <w:szCs w:val="28"/>
        </w:rPr>
        <w:t xml:space="preserve">1. Căn cứ vào kết quả của hội nghị ban lãnh đạo mở rộng, cơ quan, tổ chức, đơn vị có trách nhiệm hướng dẫn người của cơ quan, tổ chức, đơn vị mình được lựa chọn, giới thiệu ứng cử đại biểu Hội đồng nhân dân làm hồ sơ ứng cử theo quy định tại Điều 35 của </w:t>
      </w:r>
      <w:r>
        <w:rPr>
          <w:szCs w:val="28"/>
        </w:rPr>
        <w:t>Luật Bầu</w:t>
      </w:r>
      <w:r w:rsidRPr="00325786">
        <w:rPr>
          <w:szCs w:val="28"/>
        </w:rPr>
        <w:t xml:space="preserve"> cử đại biểu Quốc hội và đại biểu Hội </w:t>
      </w:r>
      <w:r w:rsidRPr="009A43DD">
        <w:rPr>
          <w:szCs w:val="28"/>
        </w:rPr>
        <w:t>đồng nhân dân và hướng dẫn của Hội đồng bầu cử quốc gia.</w:t>
      </w:r>
    </w:p>
    <w:p w:rsidR="0040498F" w:rsidRPr="00325786" w:rsidRDefault="0040498F" w:rsidP="0040498F">
      <w:pPr>
        <w:spacing w:before="160"/>
        <w:ind w:firstLine="720"/>
        <w:jc w:val="both"/>
        <w:rPr>
          <w:szCs w:val="28"/>
        </w:rPr>
      </w:pPr>
      <w:r w:rsidRPr="009A43DD">
        <w:rPr>
          <w:szCs w:val="28"/>
        </w:rPr>
        <w:lastRenderedPageBreak/>
        <w:t xml:space="preserve">2. Chậm nhất là </w:t>
      </w:r>
      <w:r w:rsidRPr="009A43DD">
        <w:rPr>
          <w:iCs/>
          <w:szCs w:val="28"/>
        </w:rPr>
        <w:t>17 giờ</w:t>
      </w:r>
      <w:r>
        <w:rPr>
          <w:szCs w:val="28"/>
        </w:rPr>
        <w:t xml:space="preserve">00 </w:t>
      </w:r>
      <w:r w:rsidRPr="009A43DD">
        <w:rPr>
          <w:iCs/>
          <w:szCs w:val="28"/>
        </w:rPr>
        <w:t>ngày14 tháng 3 năm 2021,</w:t>
      </w:r>
      <w:r w:rsidRPr="009A43DD">
        <w:rPr>
          <w:szCs w:val="28"/>
        </w:rPr>
        <w:t xml:space="preserve"> người ứng cử phải</w:t>
      </w:r>
      <w:r w:rsidRPr="00325786">
        <w:rPr>
          <w:szCs w:val="28"/>
        </w:rPr>
        <w:t xml:space="preserve"> hoàn thành việc nộp hồ sơ ứng cử đại biểu Hội đồng nhân dân. </w:t>
      </w:r>
    </w:p>
    <w:p w:rsidR="0040498F" w:rsidRPr="009F64E9" w:rsidRDefault="0040498F" w:rsidP="0040498F">
      <w:pPr>
        <w:spacing w:before="160"/>
        <w:ind w:firstLine="720"/>
        <w:jc w:val="both"/>
        <w:rPr>
          <w:spacing w:val="4"/>
          <w:szCs w:val="28"/>
        </w:rPr>
      </w:pPr>
      <w:r w:rsidRPr="009F64E9">
        <w:rPr>
          <w:spacing w:val="4"/>
          <w:szCs w:val="28"/>
        </w:rPr>
        <w:t xml:space="preserve">Việc nộp hồ sơ ứng cử đại biểu Hội đồng nhân dân được thực hiện theo </w:t>
      </w:r>
      <w:r>
        <w:rPr>
          <w:spacing w:val="4"/>
          <w:szCs w:val="28"/>
        </w:rPr>
        <w:t xml:space="preserve">quy định tại </w:t>
      </w:r>
      <w:r w:rsidRPr="009F64E9">
        <w:rPr>
          <w:spacing w:val="4"/>
          <w:szCs w:val="28"/>
        </w:rPr>
        <w:t>khoản 2</w:t>
      </w:r>
      <w:r>
        <w:rPr>
          <w:spacing w:val="4"/>
          <w:szCs w:val="28"/>
        </w:rPr>
        <w:t xml:space="preserve"> và</w:t>
      </w:r>
      <w:r w:rsidRPr="009F64E9">
        <w:rPr>
          <w:spacing w:val="4"/>
          <w:szCs w:val="28"/>
        </w:rPr>
        <w:t xml:space="preserve"> khoản 3 Điều 36 của </w:t>
      </w:r>
      <w:r>
        <w:rPr>
          <w:spacing w:val="4"/>
          <w:szCs w:val="28"/>
        </w:rPr>
        <w:t>Luật Bầu</w:t>
      </w:r>
      <w:r w:rsidRPr="009F64E9">
        <w:rPr>
          <w:spacing w:val="4"/>
          <w:szCs w:val="28"/>
        </w:rPr>
        <w:t xml:space="preserve"> cử đại biểu Quốc hội và đại biểu Hội đồng nhân dân</w:t>
      </w:r>
      <w:r>
        <w:rPr>
          <w:spacing w:val="4"/>
          <w:szCs w:val="28"/>
        </w:rPr>
        <w:t xml:space="preserve"> và hướng dẫn của Hội đồng bầu cử quốc gia</w:t>
      </w:r>
      <w:r w:rsidRPr="009F64E9">
        <w:rPr>
          <w:spacing w:val="4"/>
          <w:szCs w:val="28"/>
        </w:rPr>
        <w:t xml:space="preserve">. </w:t>
      </w:r>
    </w:p>
    <w:p w:rsidR="0040498F" w:rsidRDefault="0040498F" w:rsidP="0040498F">
      <w:pPr>
        <w:spacing w:before="160"/>
        <w:ind w:left="84" w:right="84" w:firstLine="720"/>
        <w:jc w:val="both"/>
        <w:rPr>
          <w:i/>
          <w:iCs/>
          <w:szCs w:val="28"/>
        </w:rPr>
      </w:pPr>
      <w:r w:rsidRPr="00325786">
        <w:rPr>
          <w:szCs w:val="28"/>
        </w:rPr>
        <w:t>3. Việc gửi biên bản hội nghị cử tri nơi công tác, biên bản hội nghị ban lãnh đạo của cơ quan, tổ chức, đơn vị và biên bản hội nghị cử tri ở thôn, tổ dân phố được thực</w:t>
      </w:r>
      <w:r>
        <w:rPr>
          <w:szCs w:val="28"/>
        </w:rPr>
        <w:t xml:space="preserve"> hiện</w:t>
      </w:r>
      <w:r w:rsidRPr="00325786">
        <w:rPr>
          <w:szCs w:val="28"/>
        </w:rPr>
        <w:t xml:space="preserve"> theo quy định tại khoản 6 Điều 52 của </w:t>
      </w:r>
      <w:r>
        <w:rPr>
          <w:szCs w:val="28"/>
        </w:rPr>
        <w:t>Luật Bầu</w:t>
      </w:r>
      <w:r w:rsidRPr="00325786">
        <w:rPr>
          <w:szCs w:val="28"/>
        </w:rPr>
        <w:t xml:space="preserve"> cử đại biểu Quốc hội và đại biểu Hội đồng nhân dân</w:t>
      </w:r>
      <w:r w:rsidRPr="00325786">
        <w:rPr>
          <w:i/>
          <w:iCs/>
          <w:szCs w:val="28"/>
        </w:rPr>
        <w:t>.</w:t>
      </w:r>
    </w:p>
    <w:p w:rsidR="0040498F" w:rsidRPr="00A217C8" w:rsidRDefault="0040498F" w:rsidP="0040498F">
      <w:pPr>
        <w:spacing w:before="160"/>
        <w:jc w:val="center"/>
        <w:rPr>
          <w:b/>
          <w:szCs w:val="28"/>
        </w:rPr>
      </w:pPr>
      <w:r>
        <w:rPr>
          <w:b/>
          <w:szCs w:val="28"/>
        </w:rPr>
        <w:t>C</w:t>
      </w:r>
      <w:r w:rsidRPr="00A217C8">
        <w:rPr>
          <w:b/>
          <w:szCs w:val="28"/>
        </w:rPr>
        <w:t>hương III</w:t>
      </w:r>
      <w:bookmarkEnd w:id="24"/>
    </w:p>
    <w:p w:rsidR="0040498F" w:rsidRPr="00A217C8" w:rsidRDefault="0040498F" w:rsidP="0040498F">
      <w:pPr>
        <w:spacing w:before="160"/>
        <w:jc w:val="center"/>
        <w:rPr>
          <w:b/>
          <w:szCs w:val="28"/>
        </w:rPr>
      </w:pPr>
      <w:bookmarkStart w:id="25" w:name="chuong_3_name"/>
      <w:r w:rsidRPr="00A217C8">
        <w:rPr>
          <w:b/>
          <w:szCs w:val="28"/>
        </w:rPr>
        <w:t xml:space="preserve">TỔ CHỨC HỘI NGHỊ HIỆP THƯƠNG LẦN THỨ HAI ĐỂ THỎA THUẬN LẬP DANH SÁCH SƠ BỘ NHỮNG NGƯỜI ỨNG CỬ </w:t>
      </w:r>
      <w:r>
        <w:rPr>
          <w:b/>
          <w:szCs w:val="28"/>
        </w:rPr>
        <w:br/>
      </w:r>
      <w:r w:rsidRPr="00A217C8">
        <w:rPr>
          <w:b/>
          <w:szCs w:val="28"/>
        </w:rPr>
        <w:t>ĐẠI BIỂU QUỐC HỘI, ĐẠI BIỂU HỘI ĐỒNG NHÂN DÂN</w:t>
      </w:r>
      <w:bookmarkEnd w:id="25"/>
    </w:p>
    <w:p w:rsidR="0040498F" w:rsidRDefault="0040498F" w:rsidP="0040498F">
      <w:pPr>
        <w:spacing w:before="160"/>
        <w:jc w:val="center"/>
        <w:rPr>
          <w:b/>
          <w:szCs w:val="28"/>
        </w:rPr>
      </w:pPr>
      <w:bookmarkStart w:id="26" w:name="muc_1_2"/>
      <w:r w:rsidRPr="00A217C8">
        <w:rPr>
          <w:b/>
          <w:szCs w:val="28"/>
        </w:rPr>
        <w:t>Mục 1</w:t>
      </w:r>
    </w:p>
    <w:p w:rsidR="0040498F" w:rsidRPr="00A217C8" w:rsidRDefault="0040498F" w:rsidP="0040498F">
      <w:pPr>
        <w:spacing w:before="160"/>
        <w:jc w:val="center"/>
        <w:rPr>
          <w:b/>
          <w:szCs w:val="28"/>
        </w:rPr>
      </w:pPr>
      <w:r w:rsidRPr="00A217C8">
        <w:rPr>
          <w:b/>
          <w:szCs w:val="28"/>
        </w:rPr>
        <w:t xml:space="preserve">VIỆC HIỆP THƯƠNG, GIỚI THIỆU </w:t>
      </w:r>
      <w:r>
        <w:rPr>
          <w:b/>
          <w:szCs w:val="28"/>
        </w:rPr>
        <w:br/>
      </w:r>
      <w:r w:rsidRPr="00A217C8">
        <w:rPr>
          <w:b/>
          <w:szCs w:val="28"/>
        </w:rPr>
        <w:t>NGƯỜI ỨNG CỬ ĐẠI BIỂU QUỐC HỘI</w:t>
      </w:r>
      <w:bookmarkEnd w:id="26"/>
    </w:p>
    <w:p w:rsidR="0040498F" w:rsidRPr="00A217C8" w:rsidRDefault="0040498F" w:rsidP="0040498F">
      <w:pPr>
        <w:spacing w:before="160"/>
        <w:ind w:firstLine="720"/>
        <w:rPr>
          <w:b/>
          <w:szCs w:val="28"/>
        </w:rPr>
      </w:pPr>
      <w:bookmarkStart w:id="27" w:name="dieu_17"/>
      <w:r w:rsidRPr="00A217C8">
        <w:rPr>
          <w:b/>
          <w:szCs w:val="28"/>
        </w:rPr>
        <w:t>Điều 17. Tổ chức hội nghị hiệp thương lần thứ hai</w:t>
      </w:r>
      <w:bookmarkEnd w:id="27"/>
    </w:p>
    <w:p w:rsidR="0040498F" w:rsidRPr="009A43DD" w:rsidRDefault="0040498F" w:rsidP="0040498F">
      <w:pPr>
        <w:spacing w:before="160"/>
        <w:ind w:firstLine="720"/>
        <w:jc w:val="both"/>
        <w:rPr>
          <w:strike/>
          <w:szCs w:val="28"/>
        </w:rPr>
      </w:pPr>
      <w:r w:rsidRPr="009A43DD">
        <w:rPr>
          <w:szCs w:val="28"/>
        </w:rPr>
        <w:t xml:space="preserve">1. Hội nghị hiệp thương lần thứ hai được tổ chức trong khoảng thời gian từ ngày </w:t>
      </w:r>
      <w:r w:rsidRPr="009A43DD">
        <w:rPr>
          <w:iCs/>
          <w:szCs w:val="28"/>
        </w:rPr>
        <w:t>15 tháng 3 năm 2021 đến ngày 19 tháng 3 năm 2021</w:t>
      </w:r>
      <w:r w:rsidRPr="009A43DD">
        <w:rPr>
          <w:szCs w:val="28"/>
        </w:rPr>
        <w:t>.</w:t>
      </w:r>
    </w:p>
    <w:p w:rsidR="0040498F" w:rsidRPr="00325786" w:rsidRDefault="0040498F" w:rsidP="0040498F">
      <w:pPr>
        <w:spacing w:before="160"/>
        <w:ind w:firstLine="720"/>
        <w:jc w:val="both"/>
        <w:rPr>
          <w:szCs w:val="28"/>
        </w:rPr>
      </w:pPr>
      <w:r w:rsidRPr="009A43DD">
        <w:rPr>
          <w:szCs w:val="28"/>
        </w:rPr>
        <w:t>2. Hội nghị hiệp thương lần thứ hai ở trung ương do Đoàn Chủ tịch Ủy</w:t>
      </w:r>
      <w:r w:rsidRPr="00325786">
        <w:rPr>
          <w:szCs w:val="28"/>
        </w:rPr>
        <w:t xml:space="preserve"> ban </w:t>
      </w:r>
      <w:r>
        <w:rPr>
          <w:szCs w:val="28"/>
        </w:rPr>
        <w:t>T</w:t>
      </w:r>
      <w:r w:rsidRPr="00325786">
        <w:rPr>
          <w:szCs w:val="28"/>
        </w:rPr>
        <w:t xml:space="preserve">rung ương Mặt trận Tổ quốc Việt Nam triệu tập, chủ trì và được thực hiện theo quy định tại Điều 43 của </w:t>
      </w:r>
      <w:r>
        <w:rPr>
          <w:szCs w:val="28"/>
        </w:rPr>
        <w:t>Luật Bầu</w:t>
      </w:r>
      <w:r w:rsidRPr="00325786">
        <w:rPr>
          <w:szCs w:val="28"/>
        </w:rPr>
        <w:t xml:space="preserve"> cử đại biểu Quốc hội và đại biểu Hội đồng nhân dân.</w:t>
      </w:r>
    </w:p>
    <w:p w:rsidR="0040498F" w:rsidRDefault="0040498F" w:rsidP="0040498F">
      <w:pPr>
        <w:spacing w:before="160"/>
        <w:ind w:firstLine="720"/>
        <w:jc w:val="both"/>
        <w:rPr>
          <w:szCs w:val="28"/>
        </w:rPr>
      </w:pPr>
      <w:r w:rsidRPr="00325786">
        <w:rPr>
          <w:szCs w:val="28"/>
        </w:rPr>
        <w:t xml:space="preserve">3. Hội nghị hiệp thương lần thứ hai ở địa phương do Ban </w:t>
      </w:r>
      <w:r>
        <w:rPr>
          <w:szCs w:val="28"/>
        </w:rPr>
        <w:t>T</w:t>
      </w:r>
      <w:r w:rsidRPr="00325786">
        <w:rPr>
          <w:szCs w:val="28"/>
        </w:rPr>
        <w:t xml:space="preserve">hường trực Ủy ban Mặt trận Tổ quốc Việt Nam cấp tỉnh triệu tập, chủ trì và được thực hiện theo quy định tại Điều 44 của </w:t>
      </w:r>
      <w:r>
        <w:rPr>
          <w:szCs w:val="28"/>
        </w:rPr>
        <w:t>Luật Bầu</w:t>
      </w:r>
      <w:r w:rsidRPr="00325786">
        <w:rPr>
          <w:szCs w:val="28"/>
        </w:rPr>
        <w:t xml:space="preserve"> cử đại biểu Quốc hội và đại biểu Hội đồng nhân dân.</w:t>
      </w:r>
    </w:p>
    <w:p w:rsidR="0040498F" w:rsidRPr="009A43DD" w:rsidRDefault="0040498F" w:rsidP="0040498F">
      <w:pPr>
        <w:spacing w:before="160"/>
        <w:ind w:firstLine="720"/>
        <w:jc w:val="both"/>
        <w:rPr>
          <w:iCs/>
          <w:szCs w:val="28"/>
        </w:rPr>
      </w:pPr>
      <w:r w:rsidRPr="009A43DD">
        <w:rPr>
          <w:iCs/>
          <w:szCs w:val="28"/>
        </w:rPr>
        <w:t>4. Danh sách giới thiệu người ứng cử trình hội nghị hiệp thương lần thứ hai phải bảo đảm số dư cần thiết để hội nghị xem xét, lựa chọn lập danh sách sơ bộ những người ứng cử đại biểu Quốc hội.</w:t>
      </w:r>
    </w:p>
    <w:p w:rsidR="0040498F" w:rsidRPr="00A217C8" w:rsidRDefault="0040498F" w:rsidP="0040498F">
      <w:pPr>
        <w:spacing w:before="160"/>
        <w:ind w:firstLine="720"/>
        <w:rPr>
          <w:b/>
          <w:szCs w:val="28"/>
        </w:rPr>
      </w:pPr>
      <w:bookmarkStart w:id="28" w:name="dieu_18"/>
      <w:r w:rsidRPr="00A217C8">
        <w:rPr>
          <w:b/>
          <w:szCs w:val="28"/>
        </w:rPr>
        <w:t>Điều 18. Nội dung, thủ tục tổ chức hội nghị hiệp thương lần thứ hai</w:t>
      </w:r>
      <w:bookmarkEnd w:id="28"/>
    </w:p>
    <w:p w:rsidR="0040498F" w:rsidRPr="00A217C8" w:rsidRDefault="0040498F" w:rsidP="0040498F">
      <w:pPr>
        <w:spacing w:before="160"/>
        <w:ind w:firstLine="720"/>
        <w:jc w:val="both"/>
        <w:rPr>
          <w:szCs w:val="28"/>
        </w:rPr>
      </w:pPr>
      <w:r w:rsidRPr="00A217C8">
        <w:rPr>
          <w:szCs w:val="28"/>
        </w:rPr>
        <w:t xml:space="preserve">1. Đoàn Chủ tịch Ủy ban </w:t>
      </w:r>
      <w:r>
        <w:rPr>
          <w:szCs w:val="28"/>
        </w:rPr>
        <w:t>T</w:t>
      </w:r>
      <w:r w:rsidRPr="00A217C8">
        <w:rPr>
          <w:szCs w:val="28"/>
        </w:rPr>
        <w:t xml:space="preserve">rung ương Mặt trận Tổ quốc Việt Nam (đối với hội nghị hiệp thương ở trung ương), Ban </w:t>
      </w:r>
      <w:r>
        <w:rPr>
          <w:szCs w:val="28"/>
        </w:rPr>
        <w:t>T</w:t>
      </w:r>
      <w:r w:rsidRPr="00A217C8">
        <w:rPr>
          <w:szCs w:val="28"/>
        </w:rPr>
        <w:t>hường trực Ủy ban Mặt trận Tổ quốc Việt Nam cấp tỉnh (đối với hội nghị hiệp thương ở địa phương) báo cáo về tình hình giới thiệu người ứng cử của các cơ quan, tổ chức, đơn vị và tình hình người tự ứng cử ở địa phương (nếu có).</w:t>
      </w:r>
    </w:p>
    <w:p w:rsidR="0040498F" w:rsidRPr="00A217C8" w:rsidRDefault="0040498F" w:rsidP="0040498F">
      <w:pPr>
        <w:spacing w:before="200" w:after="40"/>
        <w:ind w:firstLine="720"/>
        <w:jc w:val="both"/>
        <w:rPr>
          <w:szCs w:val="28"/>
        </w:rPr>
      </w:pPr>
      <w:r w:rsidRPr="00A217C8">
        <w:rPr>
          <w:szCs w:val="28"/>
        </w:rPr>
        <w:lastRenderedPageBreak/>
        <w:t>2. Hội nghị thảo luận, lập danh sách sơ bộ những người ứng cử đại biểu Quốc hội căn cứ vào các nội dung sau đây:</w:t>
      </w:r>
    </w:p>
    <w:p w:rsidR="0040498F" w:rsidRPr="00A217C8" w:rsidRDefault="0040498F" w:rsidP="0040498F">
      <w:pPr>
        <w:spacing w:before="200" w:after="40"/>
        <w:ind w:firstLine="720"/>
        <w:jc w:val="both"/>
        <w:rPr>
          <w:szCs w:val="28"/>
        </w:rPr>
      </w:pPr>
      <w:r w:rsidRPr="00A217C8">
        <w:rPr>
          <w:szCs w:val="28"/>
        </w:rPr>
        <w:t>a) Tiêu chuẩn của đại biểu Quốc hội;</w:t>
      </w:r>
    </w:p>
    <w:p w:rsidR="0040498F" w:rsidRPr="00A217C8" w:rsidRDefault="0040498F" w:rsidP="0040498F">
      <w:pPr>
        <w:spacing w:before="200" w:after="40"/>
        <w:ind w:firstLine="720"/>
        <w:jc w:val="both"/>
        <w:rPr>
          <w:szCs w:val="28"/>
        </w:rPr>
      </w:pPr>
      <w:r w:rsidRPr="00A217C8">
        <w:rPr>
          <w:szCs w:val="28"/>
        </w:rPr>
        <w:t xml:space="preserve">b) Kết quả điều chỉnh lần thứ nhất của Ủy ban </w:t>
      </w:r>
      <w:r>
        <w:rPr>
          <w:szCs w:val="28"/>
        </w:rPr>
        <w:t>T</w:t>
      </w:r>
      <w:r w:rsidRPr="00A217C8">
        <w:rPr>
          <w:szCs w:val="28"/>
        </w:rPr>
        <w:t>hường vụ Quốc hội về dự kiến cơ cấu, thành phần, số lượng người được giới thiệu ứng cử đại biểu Quốc hội của cơ quan, tổ chức, đơn vị;</w:t>
      </w:r>
    </w:p>
    <w:p w:rsidR="0040498F" w:rsidRPr="00A217C8" w:rsidRDefault="0040498F" w:rsidP="0040498F">
      <w:pPr>
        <w:spacing w:before="200" w:after="40"/>
        <w:ind w:firstLine="720"/>
        <w:jc w:val="both"/>
        <w:rPr>
          <w:szCs w:val="28"/>
        </w:rPr>
      </w:pPr>
      <w:r w:rsidRPr="00A217C8">
        <w:rPr>
          <w:szCs w:val="28"/>
        </w:rPr>
        <w:t>c) Kết quả thỏa thuận tại hội nghị hiệp thương lần thứ nhất;</w:t>
      </w:r>
    </w:p>
    <w:p w:rsidR="0040498F" w:rsidRPr="00A217C8" w:rsidRDefault="0040498F" w:rsidP="0040498F">
      <w:pPr>
        <w:spacing w:before="200" w:after="40"/>
        <w:ind w:firstLine="720"/>
        <w:jc w:val="both"/>
        <w:rPr>
          <w:szCs w:val="28"/>
        </w:rPr>
      </w:pPr>
      <w:r w:rsidRPr="00A217C8">
        <w:rPr>
          <w:szCs w:val="28"/>
        </w:rPr>
        <w:t>d) Hồ sơ, biên bản giới thiệu người ứng cử đại biểu Quốc hội của cơ quan, tổ chức, đơn vị gửi đến;</w:t>
      </w:r>
    </w:p>
    <w:p w:rsidR="0040498F" w:rsidRPr="00A217C8" w:rsidRDefault="0040498F" w:rsidP="0040498F">
      <w:pPr>
        <w:spacing w:before="200" w:after="40"/>
        <w:ind w:firstLine="720"/>
        <w:jc w:val="both"/>
        <w:rPr>
          <w:szCs w:val="28"/>
        </w:rPr>
      </w:pPr>
      <w:r w:rsidRPr="00A217C8">
        <w:rPr>
          <w:szCs w:val="28"/>
        </w:rPr>
        <w:t>đ) Ý kiến nhận xét và tín nhiệm của cử tri nơi công tác đối với người được giới thiệu ứng cử đại biểu Quốc hội.</w:t>
      </w:r>
    </w:p>
    <w:p w:rsidR="0040498F" w:rsidRPr="00A217C8" w:rsidRDefault="0040498F" w:rsidP="0040498F">
      <w:pPr>
        <w:spacing w:before="200" w:after="40"/>
        <w:ind w:firstLine="720"/>
        <w:jc w:val="both"/>
        <w:rPr>
          <w:szCs w:val="28"/>
        </w:rPr>
      </w:pPr>
      <w:r w:rsidRPr="00A217C8">
        <w:rPr>
          <w:szCs w:val="28"/>
        </w:rPr>
        <w:t>3. Hội nghị bàn kế hoạch tổ chức lấy ý kiến nhận xét và tín nhiệm của cử tri nơi cư trú đối với người được cơ quan, tổ chức, đơn vị giới thiệu ứng cử</w:t>
      </w:r>
      <w:r>
        <w:rPr>
          <w:szCs w:val="28"/>
        </w:rPr>
        <w:t xml:space="preserve"> và </w:t>
      </w:r>
      <w:r w:rsidRPr="00A217C8">
        <w:rPr>
          <w:szCs w:val="28"/>
        </w:rPr>
        <w:t>kế hoạch tổ chức lấy ý kiến nhận xét và tín nhiệm của cử</w:t>
      </w:r>
      <w:r>
        <w:rPr>
          <w:szCs w:val="28"/>
        </w:rPr>
        <w:t xml:space="preserve"> tri nơi cư trú, nơi công tác </w:t>
      </w:r>
      <w:r w:rsidRPr="00A217C8">
        <w:rPr>
          <w:szCs w:val="28"/>
        </w:rPr>
        <w:t xml:space="preserve">(nếu có) </w:t>
      </w:r>
      <w:r>
        <w:rPr>
          <w:szCs w:val="28"/>
        </w:rPr>
        <w:t>đối với</w:t>
      </w:r>
      <w:r w:rsidRPr="00A217C8">
        <w:rPr>
          <w:szCs w:val="28"/>
        </w:rPr>
        <w:t xml:space="preserve"> người tự ứng cử</w:t>
      </w:r>
      <w:r>
        <w:rPr>
          <w:szCs w:val="28"/>
        </w:rPr>
        <w:t xml:space="preserve"> (đối với hội nghị hiệp thương ở địa phương)</w:t>
      </w:r>
      <w:r w:rsidRPr="00A217C8">
        <w:rPr>
          <w:szCs w:val="28"/>
        </w:rPr>
        <w:t>; nêu ra các vấn đề cần xác minh, làm rõ đối với những người ứng cử.</w:t>
      </w:r>
    </w:p>
    <w:p w:rsidR="0040498F" w:rsidRPr="00AC6DA0" w:rsidRDefault="0040498F" w:rsidP="0040498F">
      <w:pPr>
        <w:spacing w:before="200" w:after="40"/>
        <w:ind w:firstLine="720"/>
        <w:jc w:val="both"/>
        <w:rPr>
          <w:spacing w:val="-2"/>
          <w:szCs w:val="28"/>
        </w:rPr>
      </w:pPr>
      <w:r w:rsidRPr="00AC6DA0">
        <w:rPr>
          <w:spacing w:val="-2"/>
          <w:szCs w:val="28"/>
        </w:rPr>
        <w:t>4. Hội nghị thông qua biên bản và danh sách sơ bộ những người ứng cử đại biểu Quốc hội (theo Mẫu số 01</w:t>
      </w:r>
      <w:r>
        <w:rPr>
          <w:spacing w:val="-2"/>
          <w:szCs w:val="28"/>
        </w:rPr>
        <w:t>/</w:t>
      </w:r>
      <w:r w:rsidRPr="00AC6DA0">
        <w:rPr>
          <w:spacing w:val="-2"/>
          <w:szCs w:val="28"/>
        </w:rPr>
        <w:t xml:space="preserve">BCĐBQH-MT và </w:t>
      </w:r>
      <w:r>
        <w:rPr>
          <w:spacing w:val="-2"/>
          <w:szCs w:val="28"/>
        </w:rPr>
        <w:t xml:space="preserve">Mẫu số </w:t>
      </w:r>
      <w:r w:rsidRPr="00AC6DA0">
        <w:rPr>
          <w:spacing w:val="-2"/>
          <w:szCs w:val="28"/>
        </w:rPr>
        <w:t>05/BCĐBQH-MT kèm theo Nghị quyết này).</w:t>
      </w:r>
    </w:p>
    <w:p w:rsidR="0040498F" w:rsidRPr="00B94043" w:rsidRDefault="0040498F" w:rsidP="0040498F">
      <w:pPr>
        <w:spacing w:before="200" w:after="40"/>
        <w:ind w:firstLine="720"/>
        <w:jc w:val="both"/>
        <w:rPr>
          <w:spacing w:val="-2"/>
          <w:szCs w:val="28"/>
        </w:rPr>
      </w:pPr>
      <w:r w:rsidRPr="00B94043">
        <w:rPr>
          <w:spacing w:val="-2"/>
          <w:szCs w:val="28"/>
        </w:rPr>
        <w:t xml:space="preserve">5. Việc gửi biên bản hội nghị hiệp thương lần thứ hai ở trung ương được thực hiện theo quy định tại </w:t>
      </w:r>
      <w:bookmarkStart w:id="29" w:name="dc_50"/>
      <w:r w:rsidRPr="00B94043">
        <w:rPr>
          <w:spacing w:val="-2"/>
          <w:szCs w:val="28"/>
        </w:rPr>
        <w:t>khoản 3 Điều 43 của Luật Bầu cử đại biểu Quốc hội và đại biểu Hội đồng nhân dân</w:t>
      </w:r>
      <w:bookmarkEnd w:id="29"/>
      <w:r w:rsidRPr="00B94043">
        <w:rPr>
          <w:spacing w:val="-2"/>
          <w:szCs w:val="28"/>
        </w:rPr>
        <w:t xml:space="preserve">; ở cấp tỉnh được thực hiện theo quy định tại </w:t>
      </w:r>
      <w:bookmarkStart w:id="30" w:name="dc_51"/>
      <w:r w:rsidRPr="00B94043">
        <w:rPr>
          <w:spacing w:val="-2"/>
          <w:szCs w:val="28"/>
        </w:rPr>
        <w:t>khoản 3 Điều 44 của Luật Bầu cử đại biểu Quốc hội và đại biểu Hội đồng nhân dân</w:t>
      </w:r>
      <w:bookmarkEnd w:id="30"/>
      <w:r w:rsidRPr="00B94043">
        <w:rPr>
          <w:spacing w:val="-2"/>
          <w:szCs w:val="28"/>
        </w:rPr>
        <w:t>.</w:t>
      </w:r>
    </w:p>
    <w:p w:rsidR="0040498F" w:rsidRDefault="0040498F" w:rsidP="0040498F">
      <w:pPr>
        <w:spacing w:before="200" w:after="40"/>
        <w:jc w:val="center"/>
        <w:rPr>
          <w:b/>
          <w:szCs w:val="28"/>
        </w:rPr>
      </w:pPr>
      <w:bookmarkStart w:id="31" w:name="muc_2_2"/>
      <w:r w:rsidRPr="00A217C8">
        <w:rPr>
          <w:b/>
          <w:szCs w:val="28"/>
        </w:rPr>
        <w:t>Mục 2</w:t>
      </w:r>
    </w:p>
    <w:p w:rsidR="0040498F" w:rsidRDefault="0040498F" w:rsidP="0040498F">
      <w:pPr>
        <w:spacing w:before="200" w:after="40"/>
        <w:jc w:val="center"/>
        <w:rPr>
          <w:b/>
          <w:szCs w:val="28"/>
        </w:rPr>
      </w:pPr>
      <w:r w:rsidRPr="00A217C8">
        <w:rPr>
          <w:b/>
          <w:szCs w:val="28"/>
        </w:rPr>
        <w:t xml:space="preserve">VIỆC HIỆP THƯƠNG, GIỚI THIỆU </w:t>
      </w:r>
      <w:r>
        <w:rPr>
          <w:b/>
          <w:szCs w:val="28"/>
        </w:rPr>
        <w:br/>
      </w:r>
      <w:r w:rsidRPr="00A217C8">
        <w:rPr>
          <w:b/>
          <w:szCs w:val="28"/>
        </w:rPr>
        <w:t>NGƯỜI ỨNG CỬ ĐẠI BIỂU HỘI ĐỒNG NHÂN DÂN</w:t>
      </w:r>
      <w:bookmarkEnd w:id="31"/>
    </w:p>
    <w:p w:rsidR="0040498F" w:rsidRPr="00A217C8" w:rsidRDefault="0040498F" w:rsidP="0040498F">
      <w:pPr>
        <w:spacing w:before="200" w:after="40"/>
        <w:ind w:firstLine="720"/>
        <w:rPr>
          <w:b/>
          <w:szCs w:val="28"/>
        </w:rPr>
      </w:pPr>
      <w:bookmarkStart w:id="32" w:name="dieu_19"/>
      <w:r w:rsidRPr="00A217C8">
        <w:rPr>
          <w:b/>
          <w:szCs w:val="28"/>
        </w:rPr>
        <w:t>Điều 19. Hội nghị hiệp thương lần thứ hai</w:t>
      </w:r>
      <w:bookmarkEnd w:id="32"/>
    </w:p>
    <w:p w:rsidR="0040498F" w:rsidRPr="009A43DD" w:rsidRDefault="0040498F" w:rsidP="0040498F">
      <w:pPr>
        <w:spacing w:before="200" w:after="40"/>
        <w:ind w:firstLine="720"/>
        <w:jc w:val="both"/>
        <w:rPr>
          <w:szCs w:val="28"/>
        </w:rPr>
      </w:pPr>
      <w:bookmarkStart w:id="33" w:name="dieu_20"/>
      <w:r w:rsidRPr="009A43DD">
        <w:rPr>
          <w:szCs w:val="28"/>
        </w:rPr>
        <w:t xml:space="preserve">1. Hội nghị hiệp thương lần thứ hai ở mỗi cấp được tổ chức trong thời gian từ ngày </w:t>
      </w:r>
      <w:r w:rsidRPr="009A43DD">
        <w:rPr>
          <w:iCs/>
          <w:szCs w:val="28"/>
        </w:rPr>
        <w:t>15 tháng 3 năm 2021 đến ngày 19 tháng 3 năm 2021</w:t>
      </w:r>
      <w:r w:rsidRPr="009A43DD">
        <w:rPr>
          <w:szCs w:val="28"/>
        </w:rPr>
        <w:t xml:space="preserve"> do Ban Thường trực Ủy ban Mặt trận Tổ quốc Việt Nam cùng cấp triệu tập, chủ trì và được thực hiện theo quy định tại Điều 53 của Luật Bầu cử đại biểu Quốc hội và đại biểu Hội đồng nhân dân.</w:t>
      </w:r>
    </w:p>
    <w:p w:rsidR="0040498F" w:rsidRDefault="0040498F" w:rsidP="0040498F">
      <w:pPr>
        <w:spacing w:before="200" w:after="40"/>
        <w:ind w:firstLine="720"/>
        <w:jc w:val="both"/>
        <w:rPr>
          <w:iCs/>
          <w:szCs w:val="28"/>
        </w:rPr>
      </w:pPr>
      <w:r w:rsidRPr="009A43DD">
        <w:rPr>
          <w:iCs/>
          <w:szCs w:val="28"/>
        </w:rPr>
        <w:t>2. Danh sách giới thiệu người ứng cử trình hội nghị hiệp thương lần thứ hai phải bảo đảm số dư cần thiết để hội nghị xem xét, lựa chọn lập danh sách sơ bộ những người ứng cử đại biểu Hội đồng nhân dân.</w:t>
      </w:r>
    </w:p>
    <w:p w:rsidR="0040498F" w:rsidRPr="009A43DD" w:rsidRDefault="0040498F" w:rsidP="0040498F">
      <w:pPr>
        <w:spacing w:before="120"/>
        <w:ind w:firstLine="720"/>
        <w:jc w:val="both"/>
        <w:rPr>
          <w:iCs/>
          <w:szCs w:val="28"/>
        </w:rPr>
      </w:pPr>
    </w:p>
    <w:p w:rsidR="0040498F" w:rsidRPr="00A217C8" w:rsidRDefault="0040498F" w:rsidP="0040498F">
      <w:pPr>
        <w:spacing w:before="120"/>
        <w:ind w:firstLine="720"/>
        <w:rPr>
          <w:b/>
          <w:szCs w:val="28"/>
        </w:rPr>
      </w:pPr>
      <w:r w:rsidRPr="00A217C8">
        <w:rPr>
          <w:b/>
          <w:szCs w:val="28"/>
        </w:rPr>
        <w:lastRenderedPageBreak/>
        <w:t>Điều 20. Nội dung, thủ tục tổ chức hội nghị hiệp thương lần thứ hai</w:t>
      </w:r>
      <w:bookmarkEnd w:id="33"/>
    </w:p>
    <w:p w:rsidR="0040498F" w:rsidRPr="00736351" w:rsidRDefault="0040498F" w:rsidP="0040498F">
      <w:pPr>
        <w:spacing w:before="120"/>
        <w:ind w:firstLine="720"/>
        <w:jc w:val="both"/>
        <w:rPr>
          <w:szCs w:val="28"/>
        </w:rPr>
      </w:pPr>
      <w:r w:rsidRPr="00736351">
        <w:rPr>
          <w:szCs w:val="28"/>
        </w:rPr>
        <w:t xml:space="preserve">1. Ban </w:t>
      </w:r>
      <w:r>
        <w:rPr>
          <w:szCs w:val="28"/>
        </w:rPr>
        <w:t>T</w:t>
      </w:r>
      <w:r w:rsidRPr="00736351">
        <w:rPr>
          <w:szCs w:val="28"/>
        </w:rPr>
        <w:t>hường trực Ủy ban Mặt trận Tổ quốc Việt Nam cấp tổ chức hội nghị hiệp thương báo cáo về tình hình giới thiệu người ứng cử của các cơ quan, tổ chức, đơn vị và thôn, tổ dân phố (đối với cấp xã), tình hình người tự ứng cử (nếu có).</w:t>
      </w:r>
    </w:p>
    <w:p w:rsidR="0040498F" w:rsidRPr="00736351" w:rsidRDefault="0040498F" w:rsidP="0040498F">
      <w:pPr>
        <w:spacing w:before="120"/>
        <w:ind w:firstLine="720"/>
        <w:jc w:val="both"/>
        <w:rPr>
          <w:szCs w:val="28"/>
        </w:rPr>
      </w:pPr>
      <w:r w:rsidRPr="00736351">
        <w:rPr>
          <w:szCs w:val="28"/>
        </w:rPr>
        <w:t>2. Hội nghị thảo luận, lập danh sách sơ bộ những người ứng cử đại biểu Hội đồng nhân dân căn cứ vào các nội dung sau đây:</w:t>
      </w:r>
    </w:p>
    <w:p w:rsidR="0040498F" w:rsidRPr="00736351" w:rsidRDefault="0040498F" w:rsidP="0040498F">
      <w:pPr>
        <w:spacing w:before="120"/>
        <w:ind w:firstLine="720"/>
        <w:jc w:val="both"/>
        <w:rPr>
          <w:szCs w:val="28"/>
        </w:rPr>
      </w:pPr>
      <w:r w:rsidRPr="00736351">
        <w:rPr>
          <w:szCs w:val="28"/>
        </w:rPr>
        <w:t>a) Tiêu chuẩn của đại biểu Hội đồng nhân dân;</w:t>
      </w:r>
    </w:p>
    <w:p w:rsidR="0040498F" w:rsidRPr="00736351" w:rsidRDefault="0040498F" w:rsidP="0040498F">
      <w:pPr>
        <w:spacing w:before="120"/>
        <w:ind w:firstLine="720"/>
        <w:jc w:val="both"/>
        <w:rPr>
          <w:szCs w:val="28"/>
        </w:rPr>
      </w:pPr>
      <w:r w:rsidRPr="00736351">
        <w:rPr>
          <w:szCs w:val="28"/>
        </w:rPr>
        <w:t xml:space="preserve">b) Kết quả điều chỉnh của Thường trực Hội đồng nhân dân về cơ cấu, thành phần, số lượng </w:t>
      </w:r>
      <w:r>
        <w:rPr>
          <w:szCs w:val="28"/>
        </w:rPr>
        <w:t xml:space="preserve">người </w:t>
      </w:r>
      <w:r w:rsidRPr="00736351">
        <w:rPr>
          <w:szCs w:val="28"/>
        </w:rPr>
        <w:t>được giới thiệu ứng cử đại biểu Hội đồng nhân dân của cơ quan, tổ chức, đơn vị;</w:t>
      </w:r>
    </w:p>
    <w:p w:rsidR="0040498F" w:rsidRPr="00736351" w:rsidRDefault="0040498F" w:rsidP="0040498F">
      <w:pPr>
        <w:spacing w:before="120"/>
        <w:ind w:firstLine="720"/>
        <w:jc w:val="both"/>
        <w:rPr>
          <w:szCs w:val="28"/>
        </w:rPr>
      </w:pPr>
      <w:r w:rsidRPr="00736351">
        <w:rPr>
          <w:szCs w:val="28"/>
        </w:rPr>
        <w:t>c) Kết quả thỏa thuận tại hội nghị hiệp thương lần thứ nhất;</w:t>
      </w:r>
    </w:p>
    <w:p w:rsidR="0040498F" w:rsidRPr="00736351" w:rsidRDefault="0040498F" w:rsidP="0040498F">
      <w:pPr>
        <w:pStyle w:val="Subtitle"/>
        <w:spacing w:before="120" w:after="0"/>
        <w:ind w:firstLine="720"/>
        <w:jc w:val="both"/>
        <w:rPr>
          <w:rFonts w:ascii="Times New Roman" w:hAnsi="Times New Roman"/>
          <w:sz w:val="28"/>
          <w:szCs w:val="28"/>
        </w:rPr>
      </w:pPr>
      <w:r w:rsidRPr="00736351">
        <w:rPr>
          <w:rFonts w:ascii="Times New Roman" w:hAnsi="Times New Roman"/>
          <w:sz w:val="28"/>
          <w:szCs w:val="28"/>
          <w:lang w:val="en-US"/>
        </w:rPr>
        <w:t xml:space="preserve">d) </w:t>
      </w:r>
      <w:r w:rsidRPr="00736351">
        <w:rPr>
          <w:rFonts w:ascii="Times New Roman" w:hAnsi="Times New Roman"/>
          <w:sz w:val="28"/>
          <w:szCs w:val="28"/>
        </w:rPr>
        <w:t>Hồ sơ</w:t>
      </w:r>
      <w:r>
        <w:rPr>
          <w:rFonts w:ascii="Times New Roman" w:hAnsi="Times New Roman"/>
          <w:sz w:val="28"/>
          <w:szCs w:val="28"/>
          <w:lang w:val="en-US"/>
        </w:rPr>
        <w:t>,</w:t>
      </w:r>
      <w:r w:rsidRPr="00736351">
        <w:rPr>
          <w:rFonts w:ascii="Times New Roman" w:hAnsi="Times New Roman"/>
          <w:sz w:val="28"/>
          <w:szCs w:val="28"/>
        </w:rPr>
        <w:t xml:space="preserve"> biên bản giới thiệu người ứng cử</w:t>
      </w:r>
      <w:r w:rsidRPr="00227E15">
        <w:rPr>
          <w:rFonts w:ascii="Times New Roman" w:hAnsi="Times New Roman"/>
          <w:sz w:val="28"/>
          <w:szCs w:val="28"/>
        </w:rPr>
        <w:t>đại biểu Hội đồng nhân dân</w:t>
      </w:r>
      <w:r w:rsidRPr="00736351">
        <w:rPr>
          <w:rFonts w:ascii="Times New Roman" w:hAnsi="Times New Roman"/>
          <w:sz w:val="28"/>
          <w:szCs w:val="28"/>
        </w:rPr>
        <w:t>của các c</w:t>
      </w:r>
      <w:r w:rsidRPr="00736351">
        <w:rPr>
          <w:rFonts w:ascii="Times New Roman" w:hAnsi="Times New Roman"/>
          <w:sz w:val="28"/>
          <w:szCs w:val="28"/>
          <w:lang w:val="en-US"/>
        </w:rPr>
        <w:t>ơ</w:t>
      </w:r>
      <w:r w:rsidRPr="00736351">
        <w:rPr>
          <w:rFonts w:ascii="Times New Roman" w:hAnsi="Times New Roman"/>
          <w:sz w:val="28"/>
          <w:szCs w:val="28"/>
        </w:rPr>
        <w:t xml:space="preserve"> quan, tổ chức, đơn vị gửi đến;</w:t>
      </w:r>
    </w:p>
    <w:p w:rsidR="0040498F" w:rsidRPr="002971EC" w:rsidRDefault="0040498F" w:rsidP="0040498F">
      <w:pPr>
        <w:spacing w:before="120"/>
        <w:ind w:firstLine="720"/>
        <w:jc w:val="both"/>
        <w:rPr>
          <w:szCs w:val="28"/>
          <w:lang w:val="vi-VN"/>
        </w:rPr>
      </w:pPr>
      <w:r w:rsidRPr="002971EC">
        <w:rPr>
          <w:szCs w:val="28"/>
          <w:lang w:val="vi-VN"/>
        </w:rPr>
        <w:t>đ) Ý kiến nhận xét và tín nhiệm của cử tri nơi công tác đối với người được giới thiệu ứng cử đại biểu Hội đồng nhân dân.</w:t>
      </w:r>
    </w:p>
    <w:p w:rsidR="0040498F" w:rsidRPr="00736351" w:rsidRDefault="0040498F" w:rsidP="0040498F">
      <w:pPr>
        <w:pStyle w:val="Heading1"/>
        <w:spacing w:before="120" w:after="0"/>
        <w:ind w:firstLine="720"/>
        <w:jc w:val="both"/>
        <w:rPr>
          <w:rFonts w:ascii="Times New Roman" w:hAnsi="Times New Roman"/>
          <w:b w:val="0"/>
          <w:bCs w:val="0"/>
          <w:kern w:val="0"/>
          <w:sz w:val="28"/>
          <w:szCs w:val="28"/>
        </w:rPr>
      </w:pPr>
      <w:r w:rsidRPr="00736351">
        <w:rPr>
          <w:rFonts w:ascii="Times New Roman" w:hAnsi="Times New Roman"/>
          <w:b w:val="0"/>
          <w:bCs w:val="0"/>
          <w:kern w:val="0"/>
          <w:sz w:val="28"/>
          <w:szCs w:val="28"/>
        </w:rPr>
        <w:t>3. Hội nghị bàn kế hoạch tổ chức lấy ý kiến</w:t>
      </w:r>
      <w:r w:rsidRPr="002971EC">
        <w:rPr>
          <w:rFonts w:ascii="Times New Roman" w:hAnsi="Times New Roman"/>
          <w:b w:val="0"/>
          <w:bCs w:val="0"/>
          <w:kern w:val="0"/>
          <w:sz w:val="28"/>
          <w:szCs w:val="28"/>
        </w:rPr>
        <w:t xml:space="preserve"> nhận </w:t>
      </w:r>
      <w:r w:rsidRPr="00736351">
        <w:rPr>
          <w:rFonts w:ascii="Times New Roman" w:hAnsi="Times New Roman"/>
          <w:b w:val="0"/>
          <w:bCs w:val="0"/>
          <w:kern w:val="0"/>
          <w:sz w:val="28"/>
          <w:szCs w:val="28"/>
        </w:rPr>
        <w:t>xét và tín nhiệm của cử tri nơi cư trú đối với người được cơ quan, tổ chức, đơn vị giới thiệu ứng cử, người tự ứng cử và lấy ý kiến cử tri nơi công tác (nếu có) của người tự ứng cử, người được thôn, tổ dân phố giới thiệu ứng cử đại biểu Hội đồng nhân dân cấp xã; nêu ra các vấn đề cần xác minh, làm rõ đối với những người ứng cử.</w:t>
      </w:r>
    </w:p>
    <w:p w:rsidR="0040498F" w:rsidRPr="002971EC" w:rsidRDefault="0040498F" w:rsidP="0040498F">
      <w:pPr>
        <w:spacing w:before="120"/>
        <w:ind w:firstLine="720"/>
        <w:jc w:val="both"/>
        <w:rPr>
          <w:szCs w:val="28"/>
          <w:lang w:val="vi-VN"/>
        </w:rPr>
      </w:pPr>
      <w:r w:rsidRPr="002971EC">
        <w:rPr>
          <w:szCs w:val="28"/>
          <w:lang w:val="vi-VN"/>
        </w:rPr>
        <w:t>4. Hội nghị thông qua biên bản và danh sách sơ bộ những người ứng cử đại biểu Hội đồng nhân dân (theo Mẫu số 01</w:t>
      </w:r>
      <w:r>
        <w:rPr>
          <w:szCs w:val="28"/>
        </w:rPr>
        <w:t>/</w:t>
      </w:r>
      <w:r w:rsidRPr="002971EC">
        <w:rPr>
          <w:szCs w:val="28"/>
          <w:lang w:val="vi-VN"/>
        </w:rPr>
        <w:t xml:space="preserve">BCĐBHĐND-MT và </w:t>
      </w:r>
      <w:r>
        <w:rPr>
          <w:szCs w:val="28"/>
        </w:rPr>
        <w:t xml:space="preserve">Mẫu số </w:t>
      </w:r>
      <w:r w:rsidRPr="002971EC">
        <w:rPr>
          <w:szCs w:val="28"/>
          <w:lang w:val="vi-VN"/>
        </w:rPr>
        <w:t>05/BCĐBHĐND-MT kèm theo Nghị quyết này).</w:t>
      </w:r>
    </w:p>
    <w:p w:rsidR="0040498F" w:rsidRPr="002971EC" w:rsidRDefault="0040498F" w:rsidP="0040498F">
      <w:pPr>
        <w:spacing w:before="120"/>
        <w:ind w:firstLine="720"/>
        <w:jc w:val="both"/>
        <w:rPr>
          <w:szCs w:val="28"/>
          <w:lang w:val="vi-VN"/>
        </w:rPr>
      </w:pPr>
      <w:r w:rsidRPr="002971EC">
        <w:rPr>
          <w:szCs w:val="28"/>
          <w:lang w:val="vi-VN"/>
        </w:rPr>
        <w:t xml:space="preserve">5. Việc gửi biên bản hội nghị hiệp thương và danh sách sơ bộ những người ứng cử đại biểu Hội đồng nhân dân ở cấp tỉnh, cấp huyện, cấp xã được thực hiện theo quy định tại </w:t>
      </w:r>
      <w:bookmarkStart w:id="34" w:name="dc_53"/>
      <w:r w:rsidRPr="002971EC">
        <w:rPr>
          <w:szCs w:val="28"/>
          <w:lang w:val="vi-VN"/>
        </w:rPr>
        <w:t xml:space="preserve">khoản 3 Điều 53 của </w:t>
      </w:r>
      <w:r>
        <w:rPr>
          <w:szCs w:val="28"/>
          <w:lang w:val="vi-VN"/>
        </w:rPr>
        <w:t>Luật Bầu</w:t>
      </w:r>
      <w:r w:rsidRPr="002971EC">
        <w:rPr>
          <w:szCs w:val="28"/>
          <w:lang w:val="vi-VN"/>
        </w:rPr>
        <w:t xml:space="preserve"> cử đại biểu Quốc hội và đại biểu Hội đồng nhân dân</w:t>
      </w:r>
      <w:bookmarkEnd w:id="34"/>
      <w:r w:rsidRPr="002971EC">
        <w:rPr>
          <w:szCs w:val="28"/>
          <w:lang w:val="vi-VN"/>
        </w:rPr>
        <w:t>.</w:t>
      </w:r>
    </w:p>
    <w:p w:rsidR="0040498F" w:rsidRPr="002971EC" w:rsidRDefault="0040498F" w:rsidP="0040498F">
      <w:pPr>
        <w:spacing w:before="160"/>
        <w:jc w:val="center"/>
        <w:rPr>
          <w:b/>
          <w:szCs w:val="28"/>
          <w:lang w:val="vi-VN"/>
        </w:rPr>
      </w:pPr>
      <w:bookmarkStart w:id="35" w:name="chuong_4"/>
      <w:r w:rsidRPr="002971EC">
        <w:rPr>
          <w:b/>
          <w:szCs w:val="28"/>
          <w:lang w:val="vi-VN"/>
        </w:rPr>
        <w:t>Chương IV</w:t>
      </w:r>
      <w:bookmarkEnd w:id="35"/>
    </w:p>
    <w:p w:rsidR="0040498F" w:rsidRPr="002971EC" w:rsidRDefault="0040498F" w:rsidP="0040498F">
      <w:pPr>
        <w:spacing w:before="160"/>
        <w:jc w:val="center"/>
        <w:rPr>
          <w:b/>
          <w:szCs w:val="28"/>
          <w:lang w:val="vi-VN"/>
        </w:rPr>
      </w:pPr>
      <w:bookmarkStart w:id="36" w:name="chuong_4_name"/>
      <w:r w:rsidRPr="002971EC">
        <w:rPr>
          <w:b/>
          <w:szCs w:val="28"/>
          <w:lang w:val="vi-VN"/>
        </w:rPr>
        <w:t xml:space="preserve">TỔ CHỨC HỘI NGHỊ LẤY Ý KIẾN NHẬN XÉT VÀ TÍN NHIỆM </w:t>
      </w:r>
      <w:r w:rsidRPr="002971EC">
        <w:rPr>
          <w:b/>
          <w:szCs w:val="28"/>
          <w:lang w:val="vi-VN"/>
        </w:rPr>
        <w:br/>
        <w:t xml:space="preserve">CỦA CỬ TRI ĐỐI VỚI NGƯỜI ỨNG CỬ ĐẠI BIỂU QUỐC HỘI, </w:t>
      </w:r>
      <w:r w:rsidRPr="002971EC">
        <w:rPr>
          <w:b/>
          <w:szCs w:val="28"/>
          <w:lang w:val="vi-VN"/>
        </w:rPr>
        <w:br/>
        <w:t>ĐẠI BIỂU HỘI ĐỒNG NHÂN DÂN</w:t>
      </w:r>
      <w:bookmarkEnd w:id="36"/>
    </w:p>
    <w:p w:rsidR="0040498F" w:rsidRPr="002971EC" w:rsidRDefault="0040498F" w:rsidP="0040498F">
      <w:pPr>
        <w:spacing w:before="160"/>
        <w:ind w:firstLine="720"/>
        <w:jc w:val="both"/>
        <w:rPr>
          <w:rFonts w:ascii="Times New Roman Bold" w:hAnsi="Times New Roman Bold"/>
          <w:b/>
          <w:spacing w:val="-6"/>
          <w:szCs w:val="28"/>
          <w:lang w:val="vi-VN"/>
        </w:rPr>
      </w:pPr>
      <w:bookmarkStart w:id="37" w:name="dieu_21"/>
      <w:r w:rsidRPr="002971EC">
        <w:rPr>
          <w:rFonts w:ascii="Times New Roman Bold" w:hAnsi="Times New Roman Bold"/>
          <w:b/>
          <w:spacing w:val="-6"/>
          <w:szCs w:val="28"/>
          <w:lang w:val="vi-VN"/>
        </w:rPr>
        <w:t>Điều 21. Tổ chức hội nghị cử tri đối với người ứng cử đại biểu Quốc hội</w:t>
      </w:r>
      <w:bookmarkEnd w:id="37"/>
    </w:p>
    <w:p w:rsidR="0040498F" w:rsidRPr="002971EC" w:rsidRDefault="0040498F" w:rsidP="0040498F">
      <w:pPr>
        <w:spacing w:before="160"/>
        <w:ind w:firstLine="720"/>
        <w:jc w:val="both"/>
        <w:rPr>
          <w:szCs w:val="28"/>
          <w:lang w:val="vi-VN"/>
        </w:rPr>
      </w:pPr>
      <w:r w:rsidRPr="002971EC">
        <w:rPr>
          <w:szCs w:val="28"/>
          <w:lang w:val="vi-VN"/>
        </w:rPr>
        <w:t>1. Ban Thường trực Ủy ban Mặt trận Tổ quốc Việt Nam cấp tỉnh tổ chức họp với đại diện Ban Thường trực Ủy ban Mặt trận Tổ quốc Việt Nam cấp huyện, cấp xã nơi có người ứng cử đại biểu Quốc hội cư trú và đại diện cơ quan, tổ chức, đơn vị có người ứng cử để hướng dẫn việc tổ chức lấy ý kiến nhận xét và tín nhiệm của cử tri.</w:t>
      </w:r>
    </w:p>
    <w:p w:rsidR="0040498F" w:rsidRPr="002971EC" w:rsidRDefault="0040498F" w:rsidP="0040498F">
      <w:pPr>
        <w:spacing w:before="160"/>
        <w:ind w:firstLine="720"/>
        <w:jc w:val="both"/>
        <w:rPr>
          <w:szCs w:val="28"/>
          <w:lang w:val="vi-VN"/>
        </w:rPr>
      </w:pPr>
      <w:r w:rsidRPr="002971EC">
        <w:rPr>
          <w:szCs w:val="28"/>
          <w:lang w:val="vi-VN"/>
        </w:rPr>
        <w:lastRenderedPageBreak/>
        <w:t>2. Việc lấy ý kiến của hội nghị cử tri nơi cư trú đối với người ứng cử đại biểu Quốc hội được tổ chức tại thôn, tổ dân phố nơi người ứng cử cư trú do Ban Thường trực Ủy ban Mặt trận Tổ quốc Việt Nam cấp xã phối hợp với Ủy ban nhân dân cùng cấp triệu tập và chủ trì.</w:t>
      </w:r>
    </w:p>
    <w:p w:rsidR="0040498F" w:rsidRPr="00765618" w:rsidRDefault="0040498F" w:rsidP="0040498F">
      <w:pPr>
        <w:spacing w:before="160" w:after="120" w:line="340" w:lineRule="atLeast"/>
        <w:ind w:firstLine="720"/>
        <w:jc w:val="both"/>
        <w:rPr>
          <w:spacing w:val="-4"/>
          <w:szCs w:val="28"/>
          <w:lang w:val="vi-VN"/>
        </w:rPr>
      </w:pPr>
      <w:r w:rsidRPr="00765618">
        <w:rPr>
          <w:spacing w:val="-4"/>
          <w:szCs w:val="28"/>
          <w:lang w:val="vi-VN"/>
        </w:rPr>
        <w:t>Ban Thường trực Ủy ban Mặt trận Tổ quốc Việt Nam cấp xã trao đổi với cơ quan, tổ chức, đơn vị có người được giới thiệu ứng cử để tổ chức hội nghị cử tri.</w:t>
      </w:r>
    </w:p>
    <w:p w:rsidR="0040498F" w:rsidRPr="00765618" w:rsidRDefault="0040498F" w:rsidP="0040498F">
      <w:pPr>
        <w:spacing w:before="160" w:after="120" w:line="340" w:lineRule="atLeast"/>
        <w:ind w:firstLine="720"/>
        <w:jc w:val="both"/>
        <w:rPr>
          <w:szCs w:val="28"/>
          <w:lang w:val="vi-VN"/>
        </w:rPr>
      </w:pPr>
      <w:bookmarkStart w:id="38" w:name="dieu_22"/>
      <w:r w:rsidRPr="00765618">
        <w:rPr>
          <w:szCs w:val="28"/>
          <w:lang w:val="vi-VN"/>
        </w:rPr>
        <w:t xml:space="preserve">3. Việc tổ chức hội nghị lấy ý kiến nhận xét và tín nhiệm của cử tri nơi cư trú đối với người ứng cử đại biểu Quốc hội và cử tri nơi công tác (nếu có) đối với người tự ứng cử đại biểu Quốc hội được thực hiện trong khoảng thời gian từ ngày </w:t>
      </w:r>
      <w:r w:rsidRPr="00765618">
        <w:rPr>
          <w:iCs/>
          <w:szCs w:val="28"/>
          <w:lang w:val="vi-VN"/>
        </w:rPr>
        <w:t>21 tháng 3 năm 2021 đến ngày 13 tháng 4 năm 2021 t</w:t>
      </w:r>
      <w:r w:rsidRPr="00765618">
        <w:rPr>
          <w:szCs w:val="28"/>
          <w:lang w:val="vi-VN"/>
        </w:rPr>
        <w:t xml:space="preserve">heo quy định tại Điều 45 và Điều 46 của Luật Bầu cử đại biểu Quốc hội và đại biểu Hội đồng nhân dân và Chương I của Nghị quyết số </w:t>
      </w:r>
      <w:r>
        <w:rPr>
          <w:szCs w:val="28"/>
        </w:rPr>
        <w:t>1186</w:t>
      </w:r>
      <w:r w:rsidRPr="00765618">
        <w:rPr>
          <w:szCs w:val="28"/>
          <w:lang w:val="vi-VN"/>
        </w:rPr>
        <w:t>/2021/UBTVQH14 của Ủy ban Thường vụ Quốc hội.</w:t>
      </w:r>
    </w:p>
    <w:p w:rsidR="0040498F" w:rsidRPr="002971EC" w:rsidRDefault="0040498F" w:rsidP="0040498F">
      <w:pPr>
        <w:spacing w:before="160" w:after="120" w:line="340" w:lineRule="atLeast"/>
        <w:ind w:firstLine="720"/>
        <w:jc w:val="both"/>
        <w:rPr>
          <w:b/>
          <w:szCs w:val="28"/>
          <w:lang w:val="vi-VN"/>
        </w:rPr>
      </w:pPr>
      <w:r w:rsidRPr="002971EC">
        <w:rPr>
          <w:b/>
          <w:szCs w:val="28"/>
          <w:lang w:val="vi-VN"/>
        </w:rPr>
        <w:t>Điều 22. Tổ chức hội nghị cử tri đối với người ứng cử đại biểu Hội đồng nhân dân</w:t>
      </w:r>
      <w:bookmarkEnd w:id="38"/>
    </w:p>
    <w:p w:rsidR="0040498F" w:rsidRPr="00613222" w:rsidRDefault="0040498F" w:rsidP="0040498F">
      <w:pPr>
        <w:spacing w:before="160" w:after="120" w:line="340" w:lineRule="atLeast"/>
        <w:ind w:firstLine="720"/>
        <w:jc w:val="both"/>
        <w:rPr>
          <w:spacing w:val="2"/>
          <w:szCs w:val="28"/>
          <w:lang w:val="vi-VN"/>
        </w:rPr>
      </w:pPr>
      <w:r w:rsidRPr="00613222">
        <w:rPr>
          <w:spacing w:val="2"/>
          <w:szCs w:val="28"/>
          <w:lang w:val="vi-VN"/>
        </w:rPr>
        <w:t xml:space="preserve">1. Ngay sau hội nghị hiệp thương lần thứ hai, Ban Thường trực Ủy ban Mặt trận Tổ quốc Việt Nam cấp tổ chức hội nghị hiệp thương họp với người phụ trách công tác tổ chức cán bộ của các cơ quan, tổ chức, đơn vị có người ứng cử; đại diện Ban Thường trực Ủy ban Mặt trận Tổ quốc Việt Nam cấp dưới trực tiếp (đối với cấp xã thì mời các Trưởng ban công tác Mặt trận trên địa bàn), </w:t>
      </w:r>
      <w:r w:rsidRPr="00227E15">
        <w:rPr>
          <w:szCs w:val="28"/>
          <w:lang w:val="vi-VN"/>
        </w:rPr>
        <w:t>Chủ tịch Ủy ban Mặt trận Tổ quốc Việt Nam cấp xã nơi có người ứng cử đại biểu Hội đồng nhân dân cấp tỉnh, cấp huyện cư trú để hướng dẫn việc tổ chức lấy ý kiến cử tri nơi cư trú đối với những người ứng cử có tên trong danh sách sơ bộ và ý kiến cử tri nơi công tác (nếu có)đối với người tự ứng cử, người được thôn, tổ dân phố giới thiệu ứng cử đại biểu Hội đồng nhân dân cấp xã.</w:t>
      </w:r>
    </w:p>
    <w:p w:rsidR="0040498F" w:rsidRPr="002971EC" w:rsidRDefault="0040498F" w:rsidP="0040498F">
      <w:pPr>
        <w:spacing w:before="160" w:after="120" w:line="340" w:lineRule="atLeast"/>
        <w:ind w:firstLine="720"/>
        <w:jc w:val="both"/>
        <w:rPr>
          <w:szCs w:val="28"/>
          <w:lang w:val="vi-VN"/>
        </w:rPr>
      </w:pPr>
      <w:r w:rsidRPr="002971EC">
        <w:rPr>
          <w:szCs w:val="28"/>
          <w:lang w:val="vi-VN"/>
        </w:rPr>
        <w:t>2. Việc lấy ý kiến của hội nghị cử tri nơi cư trú đối với người ứng cử đại biểu Hội đồng nhân dân được tổ chức tại thôn, tổ dân phố nơi người ứng cử cư trú do Ban Thường trực Ủy ban Mặt trận Tổ quốc Việt Nam cấp xã phối hợp với Ủy ban nhân dân cùng cấp triệu tập và chủ trì.</w:t>
      </w:r>
    </w:p>
    <w:p w:rsidR="0040498F" w:rsidRPr="00613222" w:rsidRDefault="0040498F" w:rsidP="0040498F">
      <w:pPr>
        <w:spacing w:before="160" w:after="120" w:line="340" w:lineRule="atLeast"/>
        <w:ind w:firstLine="720"/>
        <w:jc w:val="both"/>
        <w:rPr>
          <w:spacing w:val="2"/>
          <w:szCs w:val="28"/>
          <w:lang w:val="vi-VN"/>
        </w:rPr>
      </w:pPr>
      <w:r w:rsidRPr="00613222">
        <w:rPr>
          <w:spacing w:val="2"/>
          <w:szCs w:val="28"/>
          <w:lang w:val="vi-VN"/>
        </w:rPr>
        <w:t>Ban Thường trực Ủy ban Mặt trận Tổ quốc Việt Nam cấp xã trao đổi với cơ quan, tổ chức, đơn vị có người được giới thiệu ứng cử để tổ chức hội nghị cử tri.</w:t>
      </w:r>
    </w:p>
    <w:p w:rsidR="0040498F" w:rsidRPr="002971EC" w:rsidRDefault="0040498F" w:rsidP="0040498F">
      <w:pPr>
        <w:spacing w:before="160" w:after="120" w:line="340" w:lineRule="atLeast"/>
        <w:ind w:firstLine="720"/>
        <w:jc w:val="both"/>
        <w:rPr>
          <w:szCs w:val="28"/>
          <w:lang w:val="vi-VN"/>
        </w:rPr>
      </w:pPr>
      <w:bookmarkStart w:id="39" w:name="dieu_23"/>
      <w:r w:rsidRPr="002971EC">
        <w:rPr>
          <w:szCs w:val="28"/>
          <w:lang w:val="vi-VN"/>
        </w:rPr>
        <w:t xml:space="preserve">3. Việc tổ chức hội nghị lấy ý kiến nhận xét và tín nhiệm của cử tri nơi cư trú </w:t>
      </w:r>
      <w:r>
        <w:rPr>
          <w:szCs w:val="28"/>
        </w:rPr>
        <w:t>đối với</w:t>
      </w:r>
      <w:r w:rsidRPr="002971EC">
        <w:rPr>
          <w:szCs w:val="28"/>
          <w:lang w:val="vi-VN"/>
        </w:rPr>
        <w:t xml:space="preserve"> người ứng cử đại biểu Hội đồng nhân dân và cử tri nơi công tác </w:t>
      </w:r>
      <w:r w:rsidRPr="009A43DD">
        <w:rPr>
          <w:szCs w:val="28"/>
          <w:lang w:val="vi-VN"/>
        </w:rPr>
        <w:t>(nếu có)</w:t>
      </w:r>
      <w:r>
        <w:rPr>
          <w:szCs w:val="28"/>
        </w:rPr>
        <w:t xml:space="preserve"> đối với</w:t>
      </w:r>
      <w:r w:rsidRPr="009A43DD">
        <w:rPr>
          <w:szCs w:val="28"/>
          <w:lang w:val="vi-VN"/>
        </w:rPr>
        <w:t xml:space="preserve"> người tự ứng cử đại biểu Hội đồng nhân dân, người được thôn, tổ dân phố giới thiệu ứng cử đại biểu Hội đồng nhân dân cấp xã</w:t>
      </w:r>
      <w:r>
        <w:rPr>
          <w:szCs w:val="28"/>
        </w:rPr>
        <w:t xml:space="preserve"> được thực hiện trong khoản thời gian</w:t>
      </w:r>
      <w:r w:rsidRPr="009A43DD">
        <w:rPr>
          <w:szCs w:val="28"/>
          <w:lang w:val="vi-VN"/>
        </w:rPr>
        <w:t xml:space="preserve"> từ </w:t>
      </w:r>
      <w:r w:rsidRPr="009A43DD">
        <w:rPr>
          <w:iCs/>
          <w:szCs w:val="28"/>
          <w:lang w:val="vi-VN"/>
        </w:rPr>
        <w:t>ngày 21 tháng 3 năm 2021 đến ngày 13 tháng 4 năm 2021 the</w:t>
      </w:r>
      <w:r w:rsidRPr="009A43DD">
        <w:rPr>
          <w:szCs w:val="28"/>
          <w:lang w:val="vi-VN"/>
        </w:rPr>
        <w:t>o quy định tại Điều 54</w:t>
      </w:r>
      <w:r>
        <w:rPr>
          <w:szCs w:val="28"/>
          <w:lang w:val="en-GB"/>
        </w:rPr>
        <w:t xml:space="preserve"> và</w:t>
      </w:r>
      <w:r w:rsidRPr="009A43DD">
        <w:rPr>
          <w:szCs w:val="28"/>
          <w:lang w:val="vi-VN"/>
        </w:rPr>
        <w:t xml:space="preserve">Điều 55 của Luật Bầu cử đại biểu Quốc hội và đại biểu </w:t>
      </w:r>
      <w:r w:rsidRPr="009A43DD">
        <w:rPr>
          <w:szCs w:val="28"/>
          <w:lang w:val="vi-VN"/>
        </w:rPr>
        <w:lastRenderedPageBreak/>
        <w:t>Hội đồng nhân dân và tại</w:t>
      </w:r>
      <w:r w:rsidRPr="002971EC">
        <w:rPr>
          <w:szCs w:val="28"/>
          <w:lang w:val="vi-VN"/>
        </w:rPr>
        <w:t xml:space="preserve"> Chương I của Nghị quyết số </w:t>
      </w:r>
      <w:r>
        <w:rPr>
          <w:szCs w:val="28"/>
        </w:rPr>
        <w:t>1186</w:t>
      </w:r>
      <w:r w:rsidRPr="002971EC">
        <w:rPr>
          <w:szCs w:val="28"/>
          <w:lang w:val="vi-VN"/>
        </w:rPr>
        <w:t>/202</w:t>
      </w:r>
      <w:r w:rsidRPr="007B0016">
        <w:rPr>
          <w:szCs w:val="28"/>
          <w:lang w:val="vi-VN"/>
        </w:rPr>
        <w:t>1</w:t>
      </w:r>
      <w:r w:rsidRPr="002971EC">
        <w:rPr>
          <w:szCs w:val="28"/>
          <w:lang w:val="vi-VN"/>
        </w:rPr>
        <w:t>/UBTVQH14 của Ủy ban Thường vụ Quốc hội.</w:t>
      </w:r>
    </w:p>
    <w:p w:rsidR="0040498F" w:rsidRPr="002971EC" w:rsidRDefault="0040498F" w:rsidP="0040498F">
      <w:pPr>
        <w:spacing w:before="120" w:after="120" w:line="350" w:lineRule="exact"/>
        <w:ind w:firstLine="720"/>
        <w:jc w:val="both"/>
        <w:rPr>
          <w:b/>
          <w:szCs w:val="28"/>
          <w:lang w:val="vi-VN"/>
        </w:rPr>
      </w:pPr>
      <w:r w:rsidRPr="002971EC">
        <w:rPr>
          <w:b/>
          <w:szCs w:val="28"/>
          <w:lang w:val="vi-VN"/>
        </w:rPr>
        <w:t>Điều 23. Xác minh và trả lời các vụ việc mà cử tri nêu đối với người ứng cử đại biểu Quốc hội, đại biểu Hội đồng nhân dân</w:t>
      </w:r>
      <w:bookmarkEnd w:id="39"/>
    </w:p>
    <w:p w:rsidR="0040498F" w:rsidRPr="00227E15" w:rsidRDefault="0040498F" w:rsidP="0040498F">
      <w:pPr>
        <w:spacing w:before="120" w:after="120" w:line="350" w:lineRule="exact"/>
        <w:ind w:firstLine="720"/>
        <w:jc w:val="both"/>
        <w:rPr>
          <w:szCs w:val="28"/>
          <w:lang w:val="vi-VN"/>
        </w:rPr>
      </w:pPr>
      <w:r w:rsidRPr="00B855A5">
        <w:rPr>
          <w:szCs w:val="28"/>
          <w:lang w:val="vi-VN"/>
        </w:rPr>
        <w:t>1.</w:t>
      </w:r>
      <w:bookmarkStart w:id="40" w:name="dieu_24"/>
      <w:r w:rsidRPr="00227E15">
        <w:rPr>
          <w:szCs w:val="28"/>
          <w:lang w:val="vi-VN"/>
        </w:rPr>
        <w:t xml:space="preserve"> Trách nhiệm xác minh và trả lời các vụ việc mà cử tri nêu đối với người ứng cử đại biểu Quốc hội, đại biểu Hội đồng nhân dân được thực hiện theo quy định tại Điều 46 và Điều 55 của Luật Bầu cử đại biểu Quốc hội và đại biểu Hội đồng nhân dân.</w:t>
      </w:r>
    </w:p>
    <w:p w:rsidR="0040498F" w:rsidRPr="00227E15" w:rsidRDefault="0040498F" w:rsidP="0040498F">
      <w:pPr>
        <w:spacing w:before="120" w:after="120" w:line="350" w:lineRule="exact"/>
        <w:ind w:firstLine="720"/>
        <w:jc w:val="both"/>
        <w:rPr>
          <w:szCs w:val="28"/>
          <w:lang w:val="vi-VN"/>
        </w:rPr>
      </w:pPr>
      <w:r w:rsidRPr="00227E15">
        <w:rPr>
          <w:szCs w:val="28"/>
          <w:lang w:val="vi-VN"/>
        </w:rPr>
        <w:t xml:space="preserve">2. Chậm nhất là ngày </w:t>
      </w:r>
      <w:r w:rsidRPr="00227E15">
        <w:rPr>
          <w:iCs/>
          <w:szCs w:val="28"/>
          <w:lang w:val="vi-VN"/>
        </w:rPr>
        <w:t>13 tháng 4 năm 2021</w:t>
      </w:r>
      <w:r w:rsidRPr="00227E15">
        <w:rPr>
          <w:szCs w:val="28"/>
          <w:lang w:val="vi-VN"/>
        </w:rPr>
        <w:t>, việc xác minh và trả lời về các vụ việc mà cử tri nêu đối với người ứng cử đại biểu Quốc hội, đại biểu Hội đồng nhân dân phải được tiến hành xong.</w:t>
      </w:r>
    </w:p>
    <w:p w:rsidR="0040498F" w:rsidRPr="002971EC" w:rsidRDefault="0040498F" w:rsidP="0040498F">
      <w:pPr>
        <w:spacing w:before="120" w:after="120" w:line="350" w:lineRule="exact"/>
        <w:ind w:firstLine="720"/>
        <w:rPr>
          <w:b/>
          <w:szCs w:val="28"/>
          <w:lang w:val="vi-VN"/>
        </w:rPr>
      </w:pPr>
      <w:r w:rsidRPr="002971EC">
        <w:rPr>
          <w:b/>
          <w:szCs w:val="28"/>
          <w:lang w:val="vi-VN"/>
        </w:rPr>
        <w:t>Điều 24. Điều chỉnh lần thứ hai về cơ cấu, thành phần, số lượng người ứng cử đại biểu Quốc hội</w:t>
      </w:r>
      <w:bookmarkEnd w:id="40"/>
    </w:p>
    <w:p w:rsidR="0040498F" w:rsidRPr="002971EC" w:rsidRDefault="0040498F" w:rsidP="0040498F">
      <w:pPr>
        <w:spacing w:before="120" w:after="120" w:line="350" w:lineRule="exact"/>
        <w:ind w:firstLine="720"/>
        <w:jc w:val="both"/>
        <w:rPr>
          <w:szCs w:val="28"/>
          <w:lang w:val="vi-VN"/>
        </w:rPr>
      </w:pPr>
      <w:bookmarkStart w:id="41" w:name="chuong_5"/>
      <w:r w:rsidRPr="009A43DD">
        <w:rPr>
          <w:szCs w:val="28"/>
          <w:lang w:val="vi-VN"/>
        </w:rPr>
        <w:t xml:space="preserve">Chậm nhất là ngày </w:t>
      </w:r>
      <w:r w:rsidRPr="009A43DD">
        <w:rPr>
          <w:iCs/>
          <w:szCs w:val="28"/>
          <w:lang w:val="vi-VN"/>
        </w:rPr>
        <w:t>29 tháng 3 năm 2021,</w:t>
      </w:r>
      <w:r w:rsidRPr="009A43DD">
        <w:rPr>
          <w:szCs w:val="28"/>
          <w:lang w:val="vi-VN"/>
        </w:rPr>
        <w:t xml:space="preserve"> Ủy ban Thường vụ Quốc hội</w:t>
      </w:r>
      <w:r w:rsidRPr="002971EC">
        <w:rPr>
          <w:szCs w:val="28"/>
          <w:lang w:val="vi-VN"/>
        </w:rPr>
        <w:t xml:space="preserve"> tiến hành điều chỉnh lần thứ hai cơ cấu, thành phần, số lượng người của cơ quan, tổ chức, đơn vị ở trung ương và địa phương được giới thiệu ứng cử đại biểu Quốc hội theo quy định tại Điều 47 của </w:t>
      </w:r>
      <w:r>
        <w:rPr>
          <w:szCs w:val="28"/>
          <w:lang w:val="vi-VN"/>
        </w:rPr>
        <w:t>Luật Bầu</w:t>
      </w:r>
      <w:r w:rsidRPr="002971EC">
        <w:rPr>
          <w:szCs w:val="28"/>
          <w:lang w:val="vi-VN"/>
        </w:rPr>
        <w:t xml:space="preserve"> cử đại biểu Quốc hội và đại biểu Hội đồng nhân dân. </w:t>
      </w:r>
    </w:p>
    <w:p w:rsidR="0040498F" w:rsidRPr="002971EC" w:rsidRDefault="0040498F" w:rsidP="0040498F">
      <w:pPr>
        <w:spacing w:before="120" w:after="120" w:line="350" w:lineRule="exact"/>
        <w:jc w:val="center"/>
        <w:rPr>
          <w:b/>
          <w:szCs w:val="28"/>
          <w:lang w:val="vi-VN"/>
        </w:rPr>
      </w:pPr>
      <w:r w:rsidRPr="002971EC">
        <w:rPr>
          <w:b/>
          <w:szCs w:val="28"/>
          <w:lang w:val="vi-VN"/>
        </w:rPr>
        <w:t>Chương V</w:t>
      </w:r>
      <w:bookmarkEnd w:id="41"/>
    </w:p>
    <w:p w:rsidR="0040498F" w:rsidRPr="002971EC" w:rsidRDefault="0040498F" w:rsidP="0040498F">
      <w:pPr>
        <w:spacing w:before="120" w:after="120" w:line="350" w:lineRule="exact"/>
        <w:jc w:val="center"/>
        <w:rPr>
          <w:b/>
          <w:szCs w:val="28"/>
          <w:lang w:val="vi-VN"/>
        </w:rPr>
      </w:pPr>
      <w:bookmarkStart w:id="42" w:name="chuong_5_name"/>
      <w:r w:rsidRPr="002971EC">
        <w:rPr>
          <w:b/>
          <w:szCs w:val="28"/>
          <w:lang w:val="vi-VN"/>
        </w:rPr>
        <w:t xml:space="preserve">TỔ CHỨC HỘI NGHỊ HIỆP THƯƠNG LẦN THỨ BA ĐỂ LỰA CHỌN, LẬP DANH SÁCH NHỮNG NGƯỜI ĐỦ TIÊU CHUẨN ỨNG CỬ </w:t>
      </w:r>
      <w:r w:rsidRPr="002971EC">
        <w:rPr>
          <w:b/>
          <w:szCs w:val="28"/>
          <w:lang w:val="vi-VN"/>
        </w:rPr>
        <w:br/>
        <w:t>ĐẠI BIỂU QUỐC HỘI, ĐẠI BIỂU HỘI ĐỒNG NHÂN DÂN</w:t>
      </w:r>
      <w:bookmarkEnd w:id="42"/>
    </w:p>
    <w:p w:rsidR="0040498F" w:rsidRPr="002971EC" w:rsidRDefault="0040498F" w:rsidP="0040498F">
      <w:pPr>
        <w:spacing w:before="120" w:after="120" w:line="350" w:lineRule="exact"/>
        <w:jc w:val="center"/>
        <w:rPr>
          <w:b/>
          <w:szCs w:val="28"/>
          <w:lang w:val="vi-VN"/>
        </w:rPr>
      </w:pPr>
      <w:bookmarkStart w:id="43" w:name="muc_1_3"/>
      <w:r w:rsidRPr="002971EC">
        <w:rPr>
          <w:b/>
          <w:szCs w:val="28"/>
          <w:lang w:val="vi-VN"/>
        </w:rPr>
        <w:t>Mục 1</w:t>
      </w:r>
    </w:p>
    <w:p w:rsidR="0040498F" w:rsidRPr="00995150" w:rsidRDefault="0040498F" w:rsidP="0040498F">
      <w:pPr>
        <w:spacing w:before="120" w:after="120" w:line="350" w:lineRule="exact"/>
        <w:jc w:val="center"/>
        <w:rPr>
          <w:b/>
          <w:szCs w:val="28"/>
          <w:lang w:val="vi-VN"/>
        </w:rPr>
      </w:pPr>
      <w:r w:rsidRPr="002971EC">
        <w:rPr>
          <w:b/>
          <w:szCs w:val="28"/>
          <w:lang w:val="vi-VN"/>
        </w:rPr>
        <w:t xml:space="preserve">VIỆC HIỆP THƯƠNG, GIỚI THIỆU </w:t>
      </w:r>
      <w:r w:rsidRPr="002971EC">
        <w:rPr>
          <w:b/>
          <w:szCs w:val="28"/>
          <w:lang w:val="vi-VN"/>
        </w:rPr>
        <w:br/>
      </w:r>
      <w:r w:rsidRPr="00995150">
        <w:rPr>
          <w:b/>
          <w:szCs w:val="28"/>
          <w:lang w:val="vi-VN"/>
        </w:rPr>
        <w:t>NGƯỜI ỨNG CỬĐẠI BIỂU QUỐC HỘI</w:t>
      </w:r>
      <w:bookmarkEnd w:id="43"/>
    </w:p>
    <w:p w:rsidR="0040498F" w:rsidRPr="00FF3FD1" w:rsidRDefault="0040498F" w:rsidP="0040498F">
      <w:pPr>
        <w:spacing w:before="120" w:after="120" w:line="350" w:lineRule="exact"/>
        <w:ind w:firstLine="720"/>
        <w:rPr>
          <w:b/>
          <w:szCs w:val="28"/>
          <w:lang w:val="vi-VN"/>
        </w:rPr>
      </w:pPr>
      <w:bookmarkStart w:id="44" w:name="dieu_25"/>
      <w:r w:rsidRPr="00FF3FD1">
        <w:rPr>
          <w:b/>
          <w:szCs w:val="28"/>
          <w:lang w:val="vi-VN"/>
        </w:rPr>
        <w:t>Điều 25. Tổ chức hội nghị hiệp thương lần thứ ba</w:t>
      </w:r>
      <w:bookmarkEnd w:id="44"/>
    </w:p>
    <w:p w:rsidR="0040498F" w:rsidRPr="00FF3FD1" w:rsidRDefault="0040498F" w:rsidP="0040498F">
      <w:pPr>
        <w:spacing w:before="120" w:after="120" w:line="350" w:lineRule="exact"/>
        <w:ind w:firstLine="720"/>
        <w:jc w:val="both"/>
        <w:rPr>
          <w:szCs w:val="28"/>
          <w:lang w:val="vi-VN"/>
        </w:rPr>
      </w:pPr>
      <w:r w:rsidRPr="00FF3FD1">
        <w:rPr>
          <w:szCs w:val="28"/>
          <w:lang w:val="vi-VN"/>
        </w:rPr>
        <w:t xml:space="preserve">1. Hội nghị hiệp thương lần thứ ba được tổ chức trong khoảng thời gian </w:t>
      </w:r>
      <w:r w:rsidRPr="00FF3FD1">
        <w:rPr>
          <w:iCs/>
          <w:szCs w:val="28"/>
          <w:lang w:val="vi-VN"/>
        </w:rPr>
        <w:t xml:space="preserve">từ ngày 14 tháng 4 năm 2021 đến ngày 18 tháng 4 năm 2021. </w:t>
      </w:r>
    </w:p>
    <w:p w:rsidR="0040498F" w:rsidRPr="00FF3FD1" w:rsidRDefault="0040498F" w:rsidP="0040498F">
      <w:pPr>
        <w:spacing w:before="120" w:after="120" w:line="350" w:lineRule="exact"/>
        <w:ind w:firstLine="720"/>
        <w:jc w:val="both"/>
        <w:rPr>
          <w:szCs w:val="28"/>
          <w:lang w:val="vi-VN"/>
        </w:rPr>
      </w:pPr>
      <w:r w:rsidRPr="00FF3FD1">
        <w:rPr>
          <w:szCs w:val="28"/>
          <w:lang w:val="vi-VN"/>
        </w:rPr>
        <w:t xml:space="preserve">2. Hội nghị hiệp thương lần thứ ba ở trung ương do Đoàn Chủ tịch Ủy ban </w:t>
      </w:r>
      <w:r w:rsidRPr="00FF3FD1">
        <w:rPr>
          <w:szCs w:val="28"/>
          <w:lang w:val="en-GB"/>
        </w:rPr>
        <w:t>T</w:t>
      </w:r>
      <w:r w:rsidRPr="00FF3FD1">
        <w:rPr>
          <w:szCs w:val="28"/>
          <w:lang w:val="vi-VN"/>
        </w:rPr>
        <w:t xml:space="preserve">rung ương Mặt trận Tổ quốc Việt Nam triệu tập và chủ trì được thực hiện theo quy định tại </w:t>
      </w:r>
      <w:bookmarkStart w:id="45" w:name="dc_58"/>
      <w:r w:rsidRPr="00FF3FD1">
        <w:rPr>
          <w:szCs w:val="28"/>
          <w:lang w:val="vi-VN"/>
        </w:rPr>
        <w:t>Điều 48 của Luật Bầu cử đại biểu Quốc hội và đại biểu Hội đồng nhân dân</w:t>
      </w:r>
      <w:bookmarkEnd w:id="45"/>
      <w:r w:rsidRPr="00FF3FD1">
        <w:rPr>
          <w:szCs w:val="28"/>
          <w:lang w:val="vi-VN"/>
        </w:rPr>
        <w:t>.</w:t>
      </w:r>
    </w:p>
    <w:p w:rsidR="0040498F" w:rsidRPr="00FF3FD1" w:rsidRDefault="0040498F" w:rsidP="0040498F">
      <w:pPr>
        <w:spacing w:before="120" w:after="120" w:line="350" w:lineRule="exact"/>
        <w:ind w:firstLine="720"/>
        <w:jc w:val="both"/>
        <w:rPr>
          <w:szCs w:val="28"/>
          <w:lang w:val="vi-VN"/>
        </w:rPr>
      </w:pPr>
      <w:r w:rsidRPr="00FF3FD1">
        <w:rPr>
          <w:szCs w:val="28"/>
          <w:lang w:val="vi-VN"/>
        </w:rPr>
        <w:t xml:space="preserve">3. Hội nghị hiệp thương lần thứ ba ở địa phương do Ban Thường trực Ủy ban Mặt trận Tổ quốc Việt Nam cấp tỉnh triệu tập và chủ trì được thực hiện theo quy định tại </w:t>
      </w:r>
      <w:bookmarkStart w:id="46" w:name="dc_59"/>
      <w:r w:rsidRPr="00FF3FD1">
        <w:rPr>
          <w:szCs w:val="28"/>
          <w:lang w:val="vi-VN"/>
        </w:rPr>
        <w:t>Điều 49 của Luật Bầu cử đại biểu Quốc hội và đại biểu Hội đồng nhân dân</w:t>
      </w:r>
      <w:bookmarkEnd w:id="46"/>
      <w:r w:rsidRPr="00FF3FD1">
        <w:rPr>
          <w:szCs w:val="28"/>
          <w:lang w:val="vi-VN"/>
        </w:rPr>
        <w:t>.</w:t>
      </w:r>
    </w:p>
    <w:p w:rsidR="0040498F" w:rsidRPr="00FF3FD1" w:rsidRDefault="0040498F" w:rsidP="0040498F">
      <w:pPr>
        <w:spacing w:before="120" w:after="120" w:line="350" w:lineRule="exact"/>
        <w:ind w:firstLine="720"/>
        <w:jc w:val="both"/>
        <w:rPr>
          <w:iCs/>
          <w:szCs w:val="28"/>
          <w:lang w:val="vi-VN"/>
        </w:rPr>
      </w:pPr>
      <w:r w:rsidRPr="00FF3FD1">
        <w:rPr>
          <w:iCs/>
          <w:szCs w:val="28"/>
          <w:lang w:val="vi-VN"/>
        </w:rPr>
        <w:lastRenderedPageBreak/>
        <w:t>4. Danh sách giới thiệu người ứng cử trình hội nghị hiệp thương lần thứ ba phải bảo đảm có số dư lớn hơn số dư quy định tại khoản 6 Điều 57</w:t>
      </w:r>
      <w:r>
        <w:rPr>
          <w:iCs/>
          <w:szCs w:val="28"/>
        </w:rPr>
        <w:t xml:space="preserve"> của</w:t>
      </w:r>
      <w:r w:rsidRPr="00FF3FD1">
        <w:rPr>
          <w:iCs/>
          <w:szCs w:val="28"/>
          <w:lang w:val="vi-VN"/>
        </w:rPr>
        <w:t xml:space="preserve"> Luật Bầu cử đại biểu Quốc hội và đại biểu Hội đồng nhân dân.</w:t>
      </w:r>
    </w:p>
    <w:p w:rsidR="0040498F" w:rsidRPr="00FF3FD1" w:rsidRDefault="0040498F" w:rsidP="0040498F">
      <w:pPr>
        <w:spacing w:before="120" w:after="120" w:line="340" w:lineRule="exact"/>
        <w:ind w:firstLine="720"/>
        <w:rPr>
          <w:b/>
          <w:szCs w:val="28"/>
          <w:lang w:val="vi-VN"/>
        </w:rPr>
      </w:pPr>
      <w:bookmarkStart w:id="47" w:name="dieu_26"/>
      <w:r w:rsidRPr="00FF3FD1">
        <w:rPr>
          <w:b/>
          <w:szCs w:val="28"/>
          <w:lang w:val="vi-VN"/>
        </w:rPr>
        <w:t>Điều 26. Nội dung, thủ tục tổ chức hội nghị hiệp thương lần thứ ba</w:t>
      </w:r>
      <w:bookmarkEnd w:id="47"/>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1. Đoàn Chủ tịch Ủy ban </w:t>
      </w:r>
      <w:r w:rsidRPr="00FF3FD1">
        <w:rPr>
          <w:szCs w:val="28"/>
          <w:lang w:val="en-GB"/>
        </w:rPr>
        <w:t>T</w:t>
      </w:r>
      <w:r w:rsidRPr="00FF3FD1">
        <w:rPr>
          <w:szCs w:val="28"/>
          <w:lang w:val="vi-VN"/>
        </w:rPr>
        <w:t xml:space="preserve">rung ương Mặt trận Tổ quốc Việt Nam (đối với hội nghị hiệp thương ở trung ương), Ban Thường trực Ủy ban Mặt trận Tổ quốc Việt Nam cấp tỉnh (đối với hội nghị hiệp thương ở cấp tỉnh) báo cáo về tình hình, kết quả tổ chức lấy ý kiến nhận xét và sự tín nhiệm của cử tri nơi công tác, nơi cư trú đối với những người ứng cử, trong đó nêu rõ những trường hợp cần xem xét do có vụ việc cử tri nêu và danh sách người được dự kiến giới thiệu ứng cử đại biểu Quốc hội. </w:t>
      </w:r>
    </w:p>
    <w:p w:rsidR="0040498F" w:rsidRPr="00FF3FD1" w:rsidRDefault="0040498F" w:rsidP="0040498F">
      <w:pPr>
        <w:spacing w:before="120" w:after="120" w:line="340" w:lineRule="exact"/>
        <w:ind w:firstLine="720"/>
        <w:jc w:val="both"/>
        <w:rPr>
          <w:szCs w:val="28"/>
          <w:lang w:val="vi-VN"/>
        </w:rPr>
      </w:pPr>
      <w:bookmarkStart w:id="48" w:name="_Hlk59176568"/>
      <w:r w:rsidRPr="00FF3FD1">
        <w:rPr>
          <w:iCs/>
          <w:szCs w:val="28"/>
          <w:lang w:val="vi-VN"/>
        </w:rPr>
        <w:t>Những trường hợp người ứng cử</w:t>
      </w:r>
      <w:r w:rsidRPr="00FF3FD1">
        <w:rPr>
          <w:iCs/>
          <w:spacing w:val="-6"/>
          <w:szCs w:val="28"/>
          <w:lang w:val="vi-VN"/>
        </w:rPr>
        <w:t xml:space="preserve">không đạt sự tín nhiệm của trên 50% </w:t>
      </w:r>
      <w:r>
        <w:rPr>
          <w:iCs/>
          <w:spacing w:val="-6"/>
          <w:szCs w:val="28"/>
        </w:rPr>
        <w:t xml:space="preserve">tổng </w:t>
      </w:r>
      <w:r w:rsidRPr="00FF3FD1">
        <w:rPr>
          <w:iCs/>
          <w:spacing w:val="-6"/>
          <w:szCs w:val="28"/>
          <w:lang w:val="vi-VN"/>
        </w:rPr>
        <w:t xml:space="preserve">số cử tri tham dự tại hội nghị cử tri nơi cư trú thì không đưa vào danh sách giới thiệu tại </w:t>
      </w:r>
      <w:r>
        <w:rPr>
          <w:iCs/>
          <w:spacing w:val="-6"/>
          <w:szCs w:val="28"/>
          <w:lang w:val="en-GB"/>
        </w:rPr>
        <w:t>h</w:t>
      </w:r>
      <w:r w:rsidRPr="00FF3FD1">
        <w:rPr>
          <w:iCs/>
          <w:spacing w:val="-6"/>
          <w:szCs w:val="28"/>
          <w:lang w:val="vi-VN"/>
        </w:rPr>
        <w:t xml:space="preserve">ội nghị hiệp thương lần thứ ba, trừ trường hợp đặc biệt cần báo cáo rõ để </w:t>
      </w:r>
      <w:r>
        <w:rPr>
          <w:iCs/>
          <w:spacing w:val="-6"/>
          <w:szCs w:val="28"/>
          <w:lang w:val="en-GB"/>
        </w:rPr>
        <w:t>h</w:t>
      </w:r>
      <w:r w:rsidRPr="00FF3FD1">
        <w:rPr>
          <w:iCs/>
          <w:spacing w:val="-6"/>
          <w:szCs w:val="28"/>
          <w:lang w:val="vi-VN"/>
        </w:rPr>
        <w:t>ội nghị hiệp thương xem xét, quyết định.</w:t>
      </w:r>
    </w:p>
    <w:bookmarkEnd w:id="48"/>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2. </w:t>
      </w:r>
      <w:r w:rsidRPr="00FF3FD1">
        <w:rPr>
          <w:iCs/>
          <w:szCs w:val="28"/>
          <w:lang w:val="vi-VN"/>
        </w:rPr>
        <w:t>Hội nghị tiến hành thảo luận,</w:t>
      </w:r>
      <w:r w:rsidRPr="00FF3FD1">
        <w:rPr>
          <w:szCs w:val="28"/>
          <w:lang w:val="vi-VN"/>
        </w:rPr>
        <w:t xml:space="preserve"> lựa chọn, lập danh sách những người đủ tiêu chuẩn ứng cử đại biểu Quốc hội.</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Trường hợp không thỏa thuận được thì hội nghị quyết định biểu quyết bằng hình thức giơ tay hoặc bỏ phiếu kín. </w:t>
      </w:r>
      <w:r>
        <w:rPr>
          <w:szCs w:val="28"/>
        </w:rPr>
        <w:t xml:space="preserve">Hội nghị </w:t>
      </w:r>
      <w:r w:rsidRPr="00FF3FD1">
        <w:rPr>
          <w:szCs w:val="28"/>
          <w:lang w:val="vi-VN"/>
        </w:rPr>
        <w:t xml:space="preserve">cử </w:t>
      </w:r>
      <w:r>
        <w:rPr>
          <w:szCs w:val="28"/>
        </w:rPr>
        <w:t>T</w:t>
      </w:r>
      <w:r w:rsidRPr="00FF3FD1">
        <w:rPr>
          <w:szCs w:val="28"/>
          <w:lang w:val="vi-VN"/>
        </w:rPr>
        <w:t>ổ kiểm phiếu</w:t>
      </w:r>
      <w:r>
        <w:rPr>
          <w:szCs w:val="28"/>
        </w:rPr>
        <w:t xml:space="preserve"> gồm</w:t>
      </w:r>
      <w:r w:rsidRPr="00FF3FD1">
        <w:rPr>
          <w:szCs w:val="28"/>
          <w:lang w:val="vi-VN"/>
        </w:rPr>
        <w:t xml:space="preserve"> từ 03 đến 05 người</w:t>
      </w:r>
      <w:r>
        <w:rPr>
          <w:szCs w:val="28"/>
        </w:rPr>
        <w:t>. Trường hợp q</w:t>
      </w:r>
      <w:r w:rsidRPr="00FF3FD1">
        <w:rPr>
          <w:szCs w:val="28"/>
          <w:lang w:val="vi-VN"/>
        </w:rPr>
        <w:t>uyết định biểu quyết bằng hình thức bỏ phiếu kín thì</w:t>
      </w:r>
      <w:r>
        <w:rPr>
          <w:szCs w:val="28"/>
        </w:rPr>
        <w:t xml:space="preserve"> p</w:t>
      </w:r>
      <w:r w:rsidRPr="00FF3FD1">
        <w:rPr>
          <w:szCs w:val="28"/>
          <w:lang w:val="vi-VN"/>
        </w:rPr>
        <w:t xml:space="preserve">hiếu biểu quyết phải </w:t>
      </w:r>
      <w:r>
        <w:rPr>
          <w:szCs w:val="28"/>
        </w:rPr>
        <w:t>đóng</w:t>
      </w:r>
      <w:r w:rsidRPr="00FF3FD1">
        <w:rPr>
          <w:szCs w:val="28"/>
          <w:lang w:val="vi-VN"/>
        </w:rPr>
        <w:t xml:space="preserve"> dấu của Ủy ban Mặt trận Tổ quốc Việt Nam cấp tổ chức hội nghị hiệp thương. Chỉ các đại biểu thuộc thành phần </w:t>
      </w:r>
      <w:r>
        <w:rPr>
          <w:szCs w:val="28"/>
        </w:rPr>
        <w:t xml:space="preserve">hội nghị </w:t>
      </w:r>
      <w:r w:rsidRPr="00FF3FD1">
        <w:rPr>
          <w:szCs w:val="28"/>
          <w:lang w:val="vi-VN"/>
        </w:rPr>
        <w:t>hiệp thương có mặt tại hội nghị mới được quyền biểu quyết.</w:t>
      </w:r>
    </w:p>
    <w:p w:rsidR="0040498F" w:rsidRPr="007905F7" w:rsidRDefault="0040498F" w:rsidP="0040498F">
      <w:pPr>
        <w:spacing w:before="120" w:after="120" w:line="340" w:lineRule="exact"/>
        <w:ind w:firstLine="720"/>
        <w:jc w:val="both"/>
        <w:rPr>
          <w:szCs w:val="28"/>
        </w:rPr>
      </w:pPr>
      <w:r w:rsidRPr="00667629">
        <w:rPr>
          <w:szCs w:val="28"/>
          <w:lang w:val="vi-VN"/>
        </w:rPr>
        <w:t>3</w:t>
      </w:r>
      <w:r w:rsidRPr="000A6D18">
        <w:rPr>
          <w:szCs w:val="28"/>
          <w:lang w:val="vi-VN"/>
        </w:rPr>
        <w:t>. Hộ</w:t>
      </w:r>
      <w:r w:rsidRPr="00667629">
        <w:rPr>
          <w:szCs w:val="28"/>
          <w:lang w:val="vi-VN"/>
        </w:rPr>
        <w:t xml:space="preserve">i nghị thông qua biên bản và danh sách những người đủ tiêu chuẩn ứng cử đại biểu Quốc hội (theo Mẫu số 01/BCĐBQH-MT và </w:t>
      </w:r>
      <w:r>
        <w:rPr>
          <w:szCs w:val="28"/>
        </w:rPr>
        <w:t xml:space="preserve">Mẫu số </w:t>
      </w:r>
      <w:r w:rsidRPr="00667629">
        <w:rPr>
          <w:szCs w:val="28"/>
          <w:lang w:val="vi-VN"/>
        </w:rPr>
        <w:t>04/BCĐBQH-MT kèm theo Nghị quyết này).</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4. Việc gửi biên bản hội nghị hiệp thương lần thứ ba ở trung ương </w:t>
      </w:r>
      <w:r>
        <w:rPr>
          <w:szCs w:val="28"/>
        </w:rPr>
        <w:t xml:space="preserve">và danh sách những người đủ tiêu chuẩn ứng cử đại biểu Quốc hội </w:t>
      </w:r>
      <w:r w:rsidRPr="00FF3FD1">
        <w:rPr>
          <w:szCs w:val="28"/>
          <w:lang w:val="vi-VN"/>
        </w:rPr>
        <w:t xml:space="preserve">được thực hiện theo quy định tại </w:t>
      </w:r>
      <w:bookmarkStart w:id="49" w:name="dc_60"/>
      <w:r w:rsidRPr="00FF3FD1">
        <w:rPr>
          <w:szCs w:val="28"/>
          <w:lang w:val="vi-VN"/>
        </w:rPr>
        <w:t xml:space="preserve">khoản </w:t>
      </w:r>
      <w:r>
        <w:rPr>
          <w:szCs w:val="28"/>
        </w:rPr>
        <w:t>1</w:t>
      </w:r>
      <w:r w:rsidRPr="00FF3FD1">
        <w:rPr>
          <w:szCs w:val="28"/>
          <w:lang w:val="vi-VN"/>
        </w:rPr>
        <w:t xml:space="preserve"> Điều </w:t>
      </w:r>
      <w:r>
        <w:rPr>
          <w:szCs w:val="28"/>
        </w:rPr>
        <w:t>57</w:t>
      </w:r>
      <w:r w:rsidRPr="00FF3FD1">
        <w:rPr>
          <w:szCs w:val="28"/>
          <w:lang w:val="vi-VN"/>
        </w:rPr>
        <w:t xml:space="preserve"> của Luật Bầu cử đại biểu Quốc hội và đại biểu Hội đồng nhân dân</w:t>
      </w:r>
      <w:bookmarkEnd w:id="49"/>
      <w:r w:rsidRPr="00FF3FD1">
        <w:rPr>
          <w:szCs w:val="28"/>
          <w:lang w:val="vi-VN"/>
        </w:rPr>
        <w:t xml:space="preserve">; ở cấp tỉnh được thực hiện theo quy định tại </w:t>
      </w:r>
      <w:bookmarkStart w:id="50" w:name="dc_61"/>
      <w:r w:rsidRPr="00FF3FD1">
        <w:rPr>
          <w:szCs w:val="28"/>
          <w:lang w:val="vi-VN"/>
        </w:rPr>
        <w:t xml:space="preserve">khoản </w:t>
      </w:r>
      <w:r>
        <w:rPr>
          <w:szCs w:val="28"/>
        </w:rPr>
        <w:t>2</w:t>
      </w:r>
      <w:r w:rsidRPr="00FF3FD1">
        <w:rPr>
          <w:szCs w:val="28"/>
          <w:lang w:val="vi-VN"/>
        </w:rPr>
        <w:t xml:space="preserve"> Điều </w:t>
      </w:r>
      <w:r>
        <w:rPr>
          <w:szCs w:val="28"/>
        </w:rPr>
        <w:t>57</w:t>
      </w:r>
      <w:r w:rsidRPr="00FF3FD1">
        <w:rPr>
          <w:szCs w:val="28"/>
          <w:lang w:val="vi-VN"/>
        </w:rPr>
        <w:t xml:space="preserve"> của Luật Bầu cử đại biểu Quốc hội và đại biểu Hội đồng nhân dân</w:t>
      </w:r>
      <w:bookmarkEnd w:id="50"/>
      <w:r w:rsidRPr="00FF3FD1">
        <w:rPr>
          <w:szCs w:val="28"/>
          <w:lang w:val="vi-VN"/>
        </w:rPr>
        <w:t>chậm nhất là ngày 23 tháng 4 năm 2021.</w:t>
      </w:r>
    </w:p>
    <w:p w:rsidR="0040498F" w:rsidRPr="007B0016" w:rsidRDefault="0040498F" w:rsidP="0040498F">
      <w:pPr>
        <w:spacing w:before="120" w:after="120" w:line="340" w:lineRule="exact"/>
        <w:jc w:val="center"/>
        <w:rPr>
          <w:b/>
          <w:szCs w:val="28"/>
          <w:lang w:val="vi-VN"/>
        </w:rPr>
      </w:pPr>
      <w:bookmarkStart w:id="51" w:name="muc_2_3"/>
      <w:r w:rsidRPr="007B0016">
        <w:rPr>
          <w:b/>
          <w:szCs w:val="28"/>
          <w:lang w:val="vi-VN"/>
        </w:rPr>
        <w:t>Mục 2</w:t>
      </w:r>
    </w:p>
    <w:p w:rsidR="0040498F" w:rsidRPr="007B0016" w:rsidRDefault="0040498F" w:rsidP="0040498F">
      <w:pPr>
        <w:spacing w:before="120" w:after="120" w:line="340" w:lineRule="exact"/>
        <w:jc w:val="center"/>
        <w:rPr>
          <w:b/>
          <w:szCs w:val="28"/>
          <w:lang w:val="vi-VN"/>
        </w:rPr>
      </w:pPr>
      <w:r w:rsidRPr="007B0016">
        <w:rPr>
          <w:b/>
          <w:szCs w:val="28"/>
          <w:lang w:val="vi-VN"/>
        </w:rPr>
        <w:t xml:space="preserve">VIỆC HIỆP THƯƠNG, GIỚI THIỆU </w:t>
      </w:r>
      <w:r w:rsidRPr="007B0016">
        <w:rPr>
          <w:b/>
          <w:szCs w:val="28"/>
          <w:lang w:val="vi-VN"/>
        </w:rPr>
        <w:br/>
        <w:t>NGƯỜI ỨNG CỬ ĐẠI BIỂU HỘI ĐỒNG NHÂN DÂN</w:t>
      </w:r>
      <w:bookmarkEnd w:id="51"/>
    </w:p>
    <w:p w:rsidR="0040498F" w:rsidRPr="00FF3FD1" w:rsidRDefault="0040498F" w:rsidP="0040498F">
      <w:pPr>
        <w:spacing w:before="120" w:after="120" w:line="340" w:lineRule="exact"/>
        <w:ind w:firstLine="720"/>
        <w:rPr>
          <w:b/>
          <w:szCs w:val="28"/>
          <w:lang w:val="vi-VN"/>
        </w:rPr>
      </w:pPr>
      <w:bookmarkStart w:id="52" w:name="dieu_27"/>
      <w:r w:rsidRPr="00FF3FD1">
        <w:rPr>
          <w:b/>
          <w:szCs w:val="28"/>
          <w:lang w:val="vi-VN"/>
        </w:rPr>
        <w:t>Điều 27. Tổ chức hội nghị hiệp thương lần thứ ba</w:t>
      </w:r>
      <w:bookmarkEnd w:id="52"/>
    </w:p>
    <w:p w:rsidR="0040498F" w:rsidRPr="00FF3FD1" w:rsidRDefault="0040498F" w:rsidP="0040498F">
      <w:pPr>
        <w:spacing w:before="120" w:after="120" w:line="340" w:lineRule="exact"/>
        <w:ind w:firstLine="720"/>
        <w:jc w:val="both"/>
        <w:rPr>
          <w:szCs w:val="28"/>
          <w:lang w:val="vi-VN"/>
        </w:rPr>
      </w:pPr>
      <w:bookmarkStart w:id="53" w:name="dieu_28"/>
      <w:r w:rsidRPr="00FF3FD1">
        <w:rPr>
          <w:szCs w:val="28"/>
          <w:lang w:val="vi-VN"/>
        </w:rPr>
        <w:t>1. Hội nghị hiệp thương lần thứ ba ở mỗi cấp được tổ chức trong khoảng thời gian từ</w:t>
      </w:r>
      <w:r w:rsidRPr="00FF3FD1">
        <w:rPr>
          <w:iCs/>
          <w:szCs w:val="28"/>
          <w:lang w:val="vi-VN"/>
        </w:rPr>
        <w:t xml:space="preserve"> ngày 14 tháng 4 năm 2021 đến ngày 18 tháng 4 năm 2021 d</w:t>
      </w:r>
      <w:r w:rsidRPr="00FF3FD1">
        <w:rPr>
          <w:szCs w:val="28"/>
          <w:lang w:val="vi-VN"/>
        </w:rPr>
        <w:t xml:space="preserve">o Ban </w:t>
      </w:r>
      <w:r w:rsidRPr="00FF3FD1">
        <w:rPr>
          <w:szCs w:val="28"/>
          <w:lang w:val="vi-VN"/>
        </w:rPr>
        <w:lastRenderedPageBreak/>
        <w:t>Thường trực Ủy ban Mặt trận Tổ quốc Việt Nam cùng cấp triệu tập, chủ trì và được thực hiện theo quy định tại Điều 56 của Luật Bầu cử đại biểu Quốc hội và đại biểu Hội đồng nhân dân.</w:t>
      </w:r>
    </w:p>
    <w:p w:rsidR="0040498F" w:rsidRPr="00FF3FD1" w:rsidRDefault="0040498F" w:rsidP="0040498F">
      <w:pPr>
        <w:spacing w:before="120" w:after="120" w:line="340" w:lineRule="exact"/>
        <w:ind w:firstLine="720"/>
        <w:jc w:val="both"/>
        <w:rPr>
          <w:iCs/>
          <w:szCs w:val="28"/>
          <w:lang w:val="vi-VN"/>
        </w:rPr>
      </w:pPr>
      <w:r w:rsidRPr="00FF3FD1">
        <w:rPr>
          <w:iCs/>
          <w:szCs w:val="28"/>
          <w:lang w:val="vi-VN"/>
        </w:rPr>
        <w:t xml:space="preserve">2. Danh sách giới thiệu người ứng cử trình hội nghị hiệp thương lần thứ ba phải bảo đảm có số dư lớn hơn số dư quy định tại khoản 3 Điều 58 </w:t>
      </w:r>
      <w:r>
        <w:rPr>
          <w:iCs/>
          <w:szCs w:val="28"/>
        </w:rPr>
        <w:t xml:space="preserve">của </w:t>
      </w:r>
      <w:r w:rsidRPr="00FF3FD1">
        <w:rPr>
          <w:iCs/>
          <w:szCs w:val="28"/>
          <w:lang w:val="vi-VN"/>
        </w:rPr>
        <w:t>Luật Bầu cử đại biểu Quốc hội và đại biểu Hội đồng nhân dân.</w:t>
      </w:r>
    </w:p>
    <w:p w:rsidR="0040498F" w:rsidRPr="00FF3FD1" w:rsidRDefault="0040498F" w:rsidP="0040498F">
      <w:pPr>
        <w:spacing w:before="120" w:after="120" w:line="340" w:lineRule="exact"/>
        <w:ind w:firstLine="720"/>
        <w:rPr>
          <w:b/>
          <w:szCs w:val="28"/>
          <w:lang w:val="vi-VN"/>
        </w:rPr>
      </w:pPr>
      <w:r w:rsidRPr="00FF3FD1">
        <w:rPr>
          <w:b/>
          <w:szCs w:val="28"/>
          <w:lang w:val="vi-VN"/>
        </w:rPr>
        <w:t>Điều 28. Nội dung, thủ tục tổ chức hội nghị hiệp thương lần thứ ba</w:t>
      </w:r>
      <w:bookmarkEnd w:id="53"/>
    </w:p>
    <w:p w:rsidR="0040498F" w:rsidRPr="00FF3FD1" w:rsidRDefault="0040498F" w:rsidP="0040498F">
      <w:pPr>
        <w:spacing w:before="120" w:after="120" w:line="340" w:lineRule="exact"/>
        <w:ind w:firstLine="720"/>
        <w:jc w:val="both"/>
        <w:rPr>
          <w:szCs w:val="28"/>
          <w:lang w:val="vi-VN"/>
        </w:rPr>
      </w:pPr>
      <w:r w:rsidRPr="00FF3FD1">
        <w:rPr>
          <w:szCs w:val="28"/>
          <w:lang w:val="vi-VN"/>
        </w:rPr>
        <w:t>1. Ban Thường trực Ủy ban Mặt trận Tổ quốc Việt Nam cấp tổ chức hội nghị hiệp thương báo cáo về tình hình, kết quả tổ chức lấy ý kiến nhận xét và sự tín nhiệm của cử tri nơi công tác, nơi cư trú đối với những người ứng cử, trong đó nêu rõ những trường hợp cần xem xét do có vụ việc cử tri nêu và danh sách người được dự kiến giới thiệu ứng cử đại biểu Hội đồng nhân dân.</w:t>
      </w:r>
    </w:p>
    <w:p w:rsidR="0040498F" w:rsidRPr="00E97E5F" w:rsidRDefault="0040498F" w:rsidP="0040498F">
      <w:pPr>
        <w:spacing w:before="120" w:after="120" w:line="340" w:lineRule="exact"/>
        <w:ind w:firstLine="720"/>
        <w:jc w:val="both"/>
        <w:rPr>
          <w:szCs w:val="28"/>
          <w:lang w:val="vi-VN"/>
        </w:rPr>
      </w:pPr>
      <w:bookmarkStart w:id="54" w:name="_Hlk59178879"/>
      <w:r w:rsidRPr="00E97E5F">
        <w:rPr>
          <w:iCs/>
          <w:szCs w:val="28"/>
          <w:lang w:val="vi-VN"/>
        </w:rPr>
        <w:t>Những trường hợp người ứng cử</w:t>
      </w:r>
      <w:r w:rsidRPr="00227E15">
        <w:rPr>
          <w:iCs/>
          <w:szCs w:val="28"/>
          <w:lang w:val="vi-VN"/>
        </w:rPr>
        <w:t xml:space="preserve">không đạt sự tín nhiệm của trên 50%  </w:t>
      </w:r>
      <w:r w:rsidRPr="00227E15">
        <w:rPr>
          <w:iCs/>
          <w:szCs w:val="28"/>
        </w:rPr>
        <w:t xml:space="preserve">tổng </w:t>
      </w:r>
      <w:r w:rsidRPr="00227E15">
        <w:rPr>
          <w:iCs/>
          <w:szCs w:val="28"/>
          <w:lang w:val="vi-VN"/>
        </w:rPr>
        <w:t xml:space="preserve">số cử tri tham dự tại hội nghị cử tri nơi cư trú thì không đưa vào danh sách giới thiệu tại </w:t>
      </w:r>
      <w:r w:rsidRPr="00227E15">
        <w:rPr>
          <w:iCs/>
          <w:szCs w:val="28"/>
          <w:lang w:val="en-GB"/>
        </w:rPr>
        <w:t>h</w:t>
      </w:r>
      <w:r w:rsidRPr="00227E15">
        <w:rPr>
          <w:iCs/>
          <w:szCs w:val="28"/>
          <w:lang w:val="vi-VN"/>
        </w:rPr>
        <w:t xml:space="preserve">ội nghị hiệp thương lần thứ ba, trừ trường hợp đặc biệt cần báo cáo rõ để </w:t>
      </w:r>
      <w:r w:rsidRPr="00227E15">
        <w:rPr>
          <w:iCs/>
          <w:szCs w:val="28"/>
          <w:lang w:val="en-GB"/>
        </w:rPr>
        <w:t>h</w:t>
      </w:r>
      <w:r w:rsidRPr="00227E15">
        <w:rPr>
          <w:iCs/>
          <w:szCs w:val="28"/>
          <w:lang w:val="vi-VN"/>
        </w:rPr>
        <w:t>ội nghị hiệp thương xem xét, quyết định.</w:t>
      </w:r>
      <w:bookmarkEnd w:id="54"/>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2. </w:t>
      </w:r>
      <w:r w:rsidRPr="00FF3FD1">
        <w:rPr>
          <w:iCs/>
          <w:szCs w:val="28"/>
          <w:lang w:val="vi-VN"/>
        </w:rPr>
        <w:t>Hội nghị tiến hành thảo luận,</w:t>
      </w:r>
      <w:r w:rsidRPr="00FF3FD1">
        <w:rPr>
          <w:szCs w:val="28"/>
          <w:lang w:val="vi-VN"/>
        </w:rPr>
        <w:t xml:space="preserve"> lựa chọn, lập danh sách những người đủ tiêu chuẩn ứng cử đại biểu Hội đồng nhân dân.</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Trường hợp không thỏa thuận được thì hội nghị quyết định biểu quyết bằng hình thức giơ tay hoặc bỏ phiếu kín. </w:t>
      </w:r>
      <w:r>
        <w:rPr>
          <w:szCs w:val="28"/>
        </w:rPr>
        <w:t>Hội nghị</w:t>
      </w:r>
      <w:r w:rsidRPr="00FF3FD1">
        <w:rPr>
          <w:szCs w:val="28"/>
          <w:lang w:val="vi-VN"/>
        </w:rPr>
        <w:t xml:space="preserve"> cử</w:t>
      </w:r>
      <w:r>
        <w:rPr>
          <w:szCs w:val="28"/>
        </w:rPr>
        <w:t>T</w:t>
      </w:r>
      <w:r w:rsidRPr="00FF3FD1">
        <w:rPr>
          <w:szCs w:val="28"/>
          <w:lang w:val="vi-VN"/>
        </w:rPr>
        <w:t>ổ kiểm phiếu</w:t>
      </w:r>
      <w:r>
        <w:rPr>
          <w:szCs w:val="28"/>
        </w:rPr>
        <w:t xml:space="preserve"> gồm</w:t>
      </w:r>
      <w:r w:rsidRPr="00FF3FD1">
        <w:rPr>
          <w:szCs w:val="28"/>
          <w:lang w:val="vi-VN"/>
        </w:rPr>
        <w:t xml:space="preserve"> từ 03 đến 05 người.</w:t>
      </w:r>
      <w:r>
        <w:rPr>
          <w:szCs w:val="28"/>
        </w:rPr>
        <w:t xml:space="preserve"> Trường hợp</w:t>
      </w:r>
      <w:r w:rsidRPr="00FF3FD1">
        <w:rPr>
          <w:szCs w:val="28"/>
          <w:lang w:val="vi-VN"/>
        </w:rPr>
        <w:t xml:space="preserve"> quyết định biểu quyết bằng hình thức bỏ phiếu kín thì</w:t>
      </w:r>
      <w:r>
        <w:rPr>
          <w:szCs w:val="28"/>
        </w:rPr>
        <w:t xml:space="preserve"> p</w:t>
      </w:r>
      <w:r w:rsidRPr="00FF3FD1">
        <w:rPr>
          <w:szCs w:val="28"/>
          <w:lang w:val="vi-VN"/>
        </w:rPr>
        <w:t xml:space="preserve">hiếu biểu quyết phải </w:t>
      </w:r>
      <w:r>
        <w:rPr>
          <w:szCs w:val="28"/>
        </w:rPr>
        <w:t>đóng</w:t>
      </w:r>
      <w:r w:rsidRPr="00FF3FD1">
        <w:rPr>
          <w:szCs w:val="28"/>
          <w:lang w:val="vi-VN"/>
        </w:rPr>
        <w:t xml:space="preserve"> dấu của Ủy ban Mặt trận Tổ quốc Việt Nam cấp tổ chức hội nghị hiệp thương. Chỉ các đại biểu thuộc thành phần </w:t>
      </w:r>
      <w:r>
        <w:rPr>
          <w:szCs w:val="28"/>
        </w:rPr>
        <w:t xml:space="preserve">hội nghị </w:t>
      </w:r>
      <w:r w:rsidRPr="00FF3FD1">
        <w:rPr>
          <w:szCs w:val="28"/>
          <w:lang w:val="vi-VN"/>
        </w:rPr>
        <w:t>hiệp thương có mặt tại hội nghị mới được quyền biểu quyết.</w:t>
      </w:r>
    </w:p>
    <w:p w:rsidR="0040498F" w:rsidRPr="00D7404B" w:rsidRDefault="0040498F" w:rsidP="0040498F">
      <w:pPr>
        <w:spacing w:before="120" w:after="120" w:line="340" w:lineRule="exact"/>
        <w:ind w:firstLine="720"/>
        <w:jc w:val="both"/>
        <w:rPr>
          <w:szCs w:val="28"/>
        </w:rPr>
      </w:pPr>
      <w:r w:rsidRPr="00667629">
        <w:rPr>
          <w:szCs w:val="28"/>
          <w:lang w:val="vi-VN"/>
        </w:rPr>
        <w:t>3. H</w:t>
      </w:r>
      <w:r w:rsidRPr="000A6D18">
        <w:rPr>
          <w:szCs w:val="28"/>
          <w:lang w:val="vi-VN"/>
        </w:rPr>
        <w:t>ội ngh</w:t>
      </w:r>
      <w:r w:rsidRPr="00667629">
        <w:rPr>
          <w:szCs w:val="28"/>
          <w:lang w:val="vi-VN"/>
        </w:rPr>
        <w:t xml:space="preserve">ị thông qua biên bản và danh sách những người đủ tiêu chuẩn ứng cử đại biểu Hội đồng nhân dân (theo Mẫu số 01/BCĐBHĐND-MT và </w:t>
      </w:r>
      <w:r>
        <w:rPr>
          <w:szCs w:val="28"/>
        </w:rPr>
        <w:t xml:space="preserve">Mẫu số </w:t>
      </w:r>
      <w:r w:rsidRPr="00667629">
        <w:rPr>
          <w:szCs w:val="28"/>
          <w:lang w:val="vi-VN"/>
        </w:rPr>
        <w:t>05/BCĐBHĐND-MT kèm theo Nghị quyết này).</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4. Việc gửi biên bản hội nghị hiệp thương và danh sách những người đủ tiêu chuẩn ứng cử </w:t>
      </w:r>
      <w:r>
        <w:rPr>
          <w:szCs w:val="28"/>
        </w:rPr>
        <w:t xml:space="preserve">đại biểu Hội đồng nhân dân </w:t>
      </w:r>
      <w:r w:rsidRPr="00FF3FD1">
        <w:rPr>
          <w:szCs w:val="28"/>
          <w:lang w:val="vi-VN"/>
        </w:rPr>
        <w:t xml:space="preserve">cấp tỉnh, cấp huyện, cấp xã được thực hiện theo quy định tại </w:t>
      </w:r>
      <w:bookmarkStart w:id="55" w:name="dc_63"/>
      <w:r w:rsidRPr="00FF3FD1">
        <w:rPr>
          <w:szCs w:val="28"/>
          <w:lang w:val="vi-VN"/>
        </w:rPr>
        <w:t xml:space="preserve">khoản </w:t>
      </w:r>
      <w:r>
        <w:rPr>
          <w:szCs w:val="28"/>
        </w:rPr>
        <w:t>1</w:t>
      </w:r>
      <w:r w:rsidRPr="00FF3FD1">
        <w:rPr>
          <w:szCs w:val="28"/>
          <w:lang w:val="vi-VN"/>
        </w:rPr>
        <w:t xml:space="preserve"> Điều 5</w:t>
      </w:r>
      <w:r>
        <w:rPr>
          <w:szCs w:val="28"/>
        </w:rPr>
        <w:t>8</w:t>
      </w:r>
      <w:r w:rsidRPr="00FF3FD1">
        <w:rPr>
          <w:szCs w:val="28"/>
          <w:lang w:val="vi-VN"/>
        </w:rPr>
        <w:t xml:space="preserve"> của Luật Bầu cử đại biểu Quốc hội và đại biểu Hội đồng nhân dân</w:t>
      </w:r>
      <w:bookmarkEnd w:id="55"/>
      <w:r w:rsidRPr="00FF3FD1">
        <w:rPr>
          <w:szCs w:val="28"/>
          <w:lang w:val="vi-VN"/>
        </w:rPr>
        <w:t>chậm nhất là ngày 23 tháng 4 năm 2021.</w:t>
      </w:r>
    </w:p>
    <w:p w:rsidR="0040498F" w:rsidRPr="007B0016" w:rsidRDefault="0040498F" w:rsidP="0040498F">
      <w:pPr>
        <w:spacing w:before="120" w:after="120" w:line="340" w:lineRule="exact"/>
        <w:jc w:val="center"/>
        <w:rPr>
          <w:b/>
          <w:szCs w:val="28"/>
          <w:lang w:val="vi-VN"/>
        </w:rPr>
      </w:pPr>
      <w:bookmarkStart w:id="56" w:name="chuong_6"/>
      <w:r w:rsidRPr="007B0016">
        <w:rPr>
          <w:b/>
          <w:szCs w:val="28"/>
          <w:lang w:val="vi-VN"/>
        </w:rPr>
        <w:t>Chương VI</w:t>
      </w:r>
      <w:bookmarkEnd w:id="56"/>
    </w:p>
    <w:p w:rsidR="0040498F" w:rsidRPr="007B0016" w:rsidRDefault="0040498F" w:rsidP="0040498F">
      <w:pPr>
        <w:spacing w:before="120" w:after="120" w:line="340" w:lineRule="exact"/>
        <w:jc w:val="center"/>
        <w:rPr>
          <w:b/>
          <w:szCs w:val="28"/>
          <w:lang w:val="vi-VN"/>
        </w:rPr>
      </w:pPr>
      <w:bookmarkStart w:id="57" w:name="chuong_6_name"/>
      <w:r w:rsidRPr="007B0016">
        <w:rPr>
          <w:b/>
          <w:szCs w:val="28"/>
          <w:lang w:val="vi-VN"/>
        </w:rPr>
        <w:t>ĐIỀU KHOẢN THI HÀNH</w:t>
      </w:r>
      <w:bookmarkEnd w:id="57"/>
    </w:p>
    <w:p w:rsidR="0040498F" w:rsidRPr="00FF3FD1" w:rsidRDefault="0040498F" w:rsidP="0040498F">
      <w:pPr>
        <w:spacing w:before="120" w:after="120" w:line="340" w:lineRule="exact"/>
        <w:ind w:firstLine="720"/>
        <w:rPr>
          <w:b/>
          <w:szCs w:val="28"/>
          <w:lang w:val="vi-VN"/>
        </w:rPr>
      </w:pPr>
      <w:bookmarkStart w:id="58" w:name="dieu_29"/>
      <w:r w:rsidRPr="00FF3FD1">
        <w:rPr>
          <w:b/>
          <w:szCs w:val="28"/>
          <w:lang w:val="vi-VN"/>
        </w:rPr>
        <w:t xml:space="preserve">Điều 29. </w:t>
      </w:r>
      <w:r>
        <w:rPr>
          <w:b/>
          <w:szCs w:val="28"/>
        </w:rPr>
        <w:t>Điều khoản</w:t>
      </w:r>
      <w:r w:rsidRPr="00FF3FD1">
        <w:rPr>
          <w:b/>
          <w:szCs w:val="28"/>
          <w:lang w:val="vi-VN"/>
        </w:rPr>
        <w:t xml:space="preserve"> thi hành</w:t>
      </w:r>
      <w:bookmarkEnd w:id="58"/>
    </w:p>
    <w:p w:rsidR="0040498F" w:rsidRPr="00FF3FD1" w:rsidRDefault="0040498F" w:rsidP="0040498F">
      <w:pPr>
        <w:spacing w:before="120" w:after="120" w:line="340" w:lineRule="exact"/>
        <w:ind w:firstLine="720"/>
        <w:rPr>
          <w:szCs w:val="28"/>
          <w:lang w:val="vi-VN"/>
        </w:rPr>
      </w:pPr>
      <w:r w:rsidRPr="00FF3FD1">
        <w:rPr>
          <w:szCs w:val="28"/>
          <w:lang w:val="vi-VN"/>
        </w:rPr>
        <w:t>1. Nghị quyết này có hiệu lực thi hành từ ngày ký</w:t>
      </w:r>
      <w:r>
        <w:rPr>
          <w:szCs w:val="28"/>
        </w:rPr>
        <w:t xml:space="preserve"> ban hành</w:t>
      </w:r>
      <w:r w:rsidRPr="00FF3FD1">
        <w:rPr>
          <w:szCs w:val="28"/>
          <w:lang w:val="vi-VN"/>
        </w:rPr>
        <w:t>.</w:t>
      </w:r>
    </w:p>
    <w:p w:rsidR="0040498F" w:rsidRPr="00FF3FD1" w:rsidRDefault="0040498F" w:rsidP="0040498F">
      <w:pPr>
        <w:spacing w:before="160"/>
        <w:ind w:firstLine="720"/>
        <w:jc w:val="both"/>
        <w:rPr>
          <w:szCs w:val="28"/>
          <w:lang w:val="vi-VN"/>
        </w:rPr>
      </w:pPr>
      <w:r w:rsidRPr="00FF3FD1">
        <w:rPr>
          <w:szCs w:val="28"/>
          <w:lang w:val="vi-VN"/>
        </w:rPr>
        <w:t xml:space="preserve">2. Ủy ban Mặt trận Tổ quốc Việt Nam các cấp có trách nhiệm tổ chức thực hiện công tác hiệp thương, giới thiệu người ứng cử đại biểu </w:t>
      </w:r>
      <w:r w:rsidRPr="00FF3FD1">
        <w:rPr>
          <w:iCs/>
          <w:szCs w:val="28"/>
          <w:lang w:val="vi-VN"/>
        </w:rPr>
        <w:t xml:space="preserve">Quốc hội khóa XV </w:t>
      </w:r>
      <w:r w:rsidRPr="00FF3FD1">
        <w:rPr>
          <w:iCs/>
          <w:szCs w:val="28"/>
          <w:lang w:val="vi-VN"/>
        </w:rPr>
        <w:lastRenderedPageBreak/>
        <w:t>và đại biểu Hội đồng nhân dân các cấp nhiệm kỳ 2021 - 2026</w:t>
      </w:r>
      <w:r w:rsidRPr="00FF3FD1">
        <w:rPr>
          <w:szCs w:val="28"/>
          <w:lang w:val="vi-VN"/>
        </w:rPr>
        <w:t xml:space="preserve"> theo quy định của Nghị quyết này.</w:t>
      </w:r>
    </w:p>
    <w:p w:rsidR="0040498F" w:rsidRDefault="0040498F" w:rsidP="0040498F">
      <w:pPr>
        <w:spacing w:before="160"/>
        <w:ind w:firstLine="720"/>
        <w:jc w:val="both"/>
        <w:rPr>
          <w:szCs w:val="28"/>
        </w:rPr>
      </w:pPr>
      <w:r w:rsidRPr="00FF3FD1">
        <w:rPr>
          <w:szCs w:val="28"/>
          <w:lang w:val="vi-VN"/>
        </w:rPr>
        <w:t>3. Các cơ quan, tổ chức, đơn vị có liên quan có trách nhiệm phối hợp với Ban Thường trực Ủy ban Mặt trận Tổ quốc Việt Nam các cấp thực hiện những nhiệm vụ được quy định trong Nghị quyết này.</w:t>
      </w:r>
    </w:p>
    <w:p w:rsidR="0040498F" w:rsidRPr="00CD762C" w:rsidRDefault="0040498F" w:rsidP="0040498F">
      <w:pPr>
        <w:spacing w:before="160"/>
        <w:ind w:firstLine="720"/>
        <w:jc w:val="both"/>
        <w:rPr>
          <w:szCs w:val="28"/>
        </w:rPr>
      </w:pPr>
    </w:p>
    <w:tbl>
      <w:tblPr>
        <w:tblW w:w="10774" w:type="dxa"/>
        <w:tblInd w:w="-885" w:type="dxa"/>
        <w:tblLook w:val="01E0" w:firstRow="1" w:lastRow="1" w:firstColumn="1" w:lastColumn="1" w:noHBand="0" w:noVBand="0"/>
      </w:tblPr>
      <w:tblGrid>
        <w:gridCol w:w="3970"/>
        <w:gridCol w:w="481"/>
        <w:gridCol w:w="2070"/>
        <w:gridCol w:w="4253"/>
      </w:tblGrid>
      <w:tr w:rsidR="0040498F" w:rsidRPr="00054CE9" w:rsidTr="00227E15">
        <w:tc>
          <w:tcPr>
            <w:tcW w:w="3970" w:type="dxa"/>
          </w:tcPr>
          <w:p w:rsidR="0040498F" w:rsidRDefault="0040498F" w:rsidP="00227E15">
            <w:pPr>
              <w:jc w:val="center"/>
              <w:rPr>
                <w:b/>
                <w:sz w:val="26"/>
                <w:szCs w:val="26"/>
              </w:rPr>
            </w:pPr>
            <w:r w:rsidRPr="003D76CF">
              <w:rPr>
                <w:b/>
                <w:sz w:val="24"/>
                <w:szCs w:val="26"/>
              </w:rPr>
              <w:t>TM. ĐOÀN CHỦ TỊCH</w:t>
            </w:r>
            <w:r>
              <w:rPr>
                <w:b/>
                <w:sz w:val="24"/>
                <w:szCs w:val="26"/>
              </w:rPr>
              <w:t xml:space="preserve"> UB TW</w:t>
            </w:r>
            <w:r w:rsidRPr="003D76CF">
              <w:rPr>
                <w:b/>
                <w:sz w:val="24"/>
                <w:szCs w:val="26"/>
              </w:rPr>
              <w:br/>
            </w:r>
            <w:r w:rsidRPr="00334FD5">
              <w:rPr>
                <w:rFonts w:ascii="Times New Roman Bold" w:hAnsi="Times New Roman Bold"/>
                <w:b/>
                <w:spacing w:val="-6"/>
                <w:sz w:val="24"/>
                <w:szCs w:val="26"/>
              </w:rPr>
              <w:t>MẶT TRẬN TỔ QUỐC VIỆT NAM</w:t>
            </w:r>
            <w:r w:rsidRPr="003D76CF">
              <w:rPr>
                <w:b/>
                <w:sz w:val="24"/>
                <w:szCs w:val="26"/>
              </w:rPr>
              <w:br/>
              <w:t>CHỦ TỊCH</w:t>
            </w:r>
            <w:r w:rsidRPr="002971EC">
              <w:rPr>
                <w:b/>
                <w:sz w:val="26"/>
                <w:szCs w:val="26"/>
              </w:rPr>
              <w:br/>
            </w:r>
            <w:r w:rsidRPr="002971EC">
              <w:rPr>
                <w:b/>
                <w:sz w:val="26"/>
                <w:szCs w:val="26"/>
              </w:rPr>
              <w:br/>
            </w:r>
            <w:r w:rsidR="00C465D2" w:rsidRPr="00C465D2">
              <w:rPr>
                <w:b/>
                <w:i/>
                <w:iCs/>
                <w:sz w:val="26"/>
                <w:szCs w:val="26"/>
              </w:rPr>
              <w:t>(Đã ký)</w:t>
            </w:r>
          </w:p>
          <w:p w:rsidR="0040498F" w:rsidRDefault="0040498F" w:rsidP="00227E15">
            <w:pPr>
              <w:jc w:val="center"/>
              <w:rPr>
                <w:b/>
                <w:sz w:val="26"/>
                <w:szCs w:val="26"/>
              </w:rPr>
            </w:pPr>
          </w:p>
          <w:p w:rsidR="0040498F" w:rsidRPr="002971EC" w:rsidRDefault="0040498F" w:rsidP="00227E15">
            <w:pPr>
              <w:jc w:val="center"/>
              <w:rPr>
                <w:b/>
                <w:sz w:val="26"/>
                <w:szCs w:val="26"/>
              </w:rPr>
            </w:pPr>
          </w:p>
          <w:p w:rsidR="0040498F" w:rsidRPr="00054CE9" w:rsidRDefault="0040498F" w:rsidP="00227E15">
            <w:pPr>
              <w:jc w:val="center"/>
              <w:rPr>
                <w:b/>
                <w:szCs w:val="28"/>
              </w:rPr>
            </w:pPr>
            <w:r w:rsidRPr="00054CE9">
              <w:rPr>
                <w:b/>
                <w:szCs w:val="28"/>
              </w:rPr>
              <w:br/>
              <w:t>Trần Thanh Mẫn</w:t>
            </w:r>
          </w:p>
        </w:tc>
        <w:tc>
          <w:tcPr>
            <w:tcW w:w="2551" w:type="dxa"/>
            <w:gridSpan w:val="2"/>
          </w:tcPr>
          <w:p w:rsidR="0040498F" w:rsidRDefault="0040498F" w:rsidP="00227E15">
            <w:pPr>
              <w:jc w:val="center"/>
              <w:rPr>
                <w:b/>
                <w:sz w:val="26"/>
                <w:szCs w:val="26"/>
              </w:rPr>
            </w:pPr>
            <w:r w:rsidRPr="003D76CF">
              <w:rPr>
                <w:b/>
                <w:sz w:val="24"/>
                <w:szCs w:val="26"/>
              </w:rPr>
              <w:t>TM. CHÍNH PHỦ</w:t>
            </w:r>
            <w:r w:rsidRPr="003D76CF">
              <w:rPr>
                <w:b/>
                <w:sz w:val="24"/>
                <w:szCs w:val="26"/>
              </w:rPr>
              <w:br/>
              <w:t>THỦ TƯỚNG</w:t>
            </w:r>
            <w:r w:rsidRPr="002971EC">
              <w:rPr>
                <w:b/>
                <w:sz w:val="26"/>
                <w:szCs w:val="26"/>
              </w:rPr>
              <w:br/>
            </w:r>
            <w:r w:rsidRPr="002971EC">
              <w:rPr>
                <w:b/>
                <w:sz w:val="26"/>
                <w:szCs w:val="26"/>
              </w:rPr>
              <w:br/>
            </w:r>
          </w:p>
          <w:p w:rsidR="0040498F" w:rsidRPr="002971EC" w:rsidRDefault="00C465D2" w:rsidP="00227E15">
            <w:pPr>
              <w:jc w:val="center"/>
              <w:rPr>
                <w:b/>
                <w:sz w:val="26"/>
                <w:szCs w:val="26"/>
              </w:rPr>
            </w:pPr>
            <w:r w:rsidRPr="00C465D2">
              <w:rPr>
                <w:b/>
                <w:i/>
                <w:iCs/>
                <w:sz w:val="26"/>
                <w:szCs w:val="26"/>
              </w:rPr>
              <w:t>(Đã ký)</w:t>
            </w:r>
            <w:r w:rsidR="0040498F" w:rsidRPr="002971EC">
              <w:rPr>
                <w:b/>
                <w:sz w:val="26"/>
                <w:szCs w:val="26"/>
              </w:rPr>
              <w:br/>
            </w:r>
            <w:r w:rsidR="0040498F" w:rsidRPr="002971EC">
              <w:rPr>
                <w:b/>
                <w:sz w:val="26"/>
                <w:szCs w:val="26"/>
              </w:rPr>
              <w:br/>
            </w:r>
            <w:r w:rsidR="0040498F" w:rsidRPr="002971EC">
              <w:rPr>
                <w:b/>
                <w:sz w:val="26"/>
                <w:szCs w:val="26"/>
              </w:rPr>
              <w:br/>
            </w:r>
          </w:p>
          <w:p w:rsidR="0040498F" w:rsidRPr="00054CE9" w:rsidRDefault="0040498F" w:rsidP="00227E15">
            <w:pPr>
              <w:jc w:val="center"/>
              <w:rPr>
                <w:b/>
                <w:szCs w:val="28"/>
              </w:rPr>
            </w:pPr>
            <w:r w:rsidRPr="00054CE9">
              <w:rPr>
                <w:b/>
                <w:szCs w:val="28"/>
              </w:rPr>
              <w:t>Nguyễn Xuân Phúc</w:t>
            </w:r>
          </w:p>
        </w:tc>
        <w:tc>
          <w:tcPr>
            <w:tcW w:w="4253" w:type="dxa"/>
          </w:tcPr>
          <w:p w:rsidR="0040498F" w:rsidRPr="003D76CF" w:rsidRDefault="0040498F" w:rsidP="00227E15">
            <w:pPr>
              <w:jc w:val="center"/>
              <w:rPr>
                <w:b/>
                <w:sz w:val="24"/>
                <w:szCs w:val="24"/>
                <w:lang w:val="vi-VN"/>
              </w:rPr>
            </w:pPr>
            <w:r w:rsidRPr="00C50990">
              <w:rPr>
                <w:rFonts w:ascii="Times New Roman Bold" w:hAnsi="Times New Roman Bold"/>
                <w:b/>
                <w:spacing w:val="-10"/>
                <w:sz w:val="24"/>
                <w:szCs w:val="24"/>
                <w:lang w:val="vi-VN"/>
              </w:rPr>
              <w:t>TM. ỦY BANTH</w:t>
            </w:r>
            <w:r w:rsidRPr="00C50990">
              <w:rPr>
                <w:rFonts w:ascii="Times New Roman Bold" w:hAnsi="Times New Roman Bold" w:hint="eastAsia"/>
                <w:b/>
                <w:spacing w:val="-10"/>
                <w:sz w:val="24"/>
                <w:szCs w:val="24"/>
                <w:lang w:val="vi-VN"/>
              </w:rPr>
              <w:t>Ư</w:t>
            </w:r>
            <w:r w:rsidRPr="00C50990">
              <w:rPr>
                <w:rFonts w:ascii="Times New Roman Bold" w:hAnsi="Times New Roman Bold"/>
                <w:b/>
                <w:spacing w:val="-10"/>
                <w:sz w:val="24"/>
                <w:szCs w:val="24"/>
                <w:lang w:val="vi-VN"/>
              </w:rPr>
              <w:t>ỜNG VỤ QUỐC HỘI</w:t>
            </w:r>
            <w:r w:rsidRPr="003D76CF">
              <w:rPr>
                <w:b/>
                <w:sz w:val="24"/>
                <w:szCs w:val="24"/>
                <w:lang w:val="vi-VN"/>
              </w:rPr>
              <w:br/>
              <w:t>CHỦ TỊCH</w:t>
            </w:r>
            <w:r w:rsidRPr="003D76CF">
              <w:rPr>
                <w:b/>
                <w:sz w:val="24"/>
                <w:szCs w:val="24"/>
                <w:lang w:val="vi-VN"/>
              </w:rPr>
              <w:br/>
            </w:r>
            <w:r w:rsidRPr="003D76CF">
              <w:rPr>
                <w:b/>
                <w:sz w:val="24"/>
                <w:szCs w:val="24"/>
                <w:lang w:val="vi-VN"/>
              </w:rPr>
              <w:br/>
            </w:r>
          </w:p>
          <w:p w:rsidR="0040498F" w:rsidRDefault="00C465D2" w:rsidP="00227E15">
            <w:pPr>
              <w:jc w:val="center"/>
              <w:rPr>
                <w:b/>
                <w:szCs w:val="28"/>
                <w:lang w:val="vi-VN"/>
              </w:rPr>
            </w:pPr>
            <w:r w:rsidRPr="00C465D2">
              <w:rPr>
                <w:b/>
                <w:i/>
                <w:iCs/>
                <w:sz w:val="26"/>
                <w:szCs w:val="26"/>
              </w:rPr>
              <w:t>(Đã ký)</w:t>
            </w:r>
          </w:p>
          <w:p w:rsidR="0040498F" w:rsidRDefault="0040498F" w:rsidP="00227E15">
            <w:pPr>
              <w:jc w:val="center"/>
              <w:rPr>
                <w:b/>
                <w:szCs w:val="28"/>
              </w:rPr>
            </w:pPr>
          </w:p>
          <w:p w:rsidR="0040498F" w:rsidRPr="00880325" w:rsidRDefault="0040498F" w:rsidP="00227E15">
            <w:pPr>
              <w:jc w:val="center"/>
              <w:rPr>
                <w:b/>
                <w:szCs w:val="28"/>
              </w:rPr>
            </w:pPr>
          </w:p>
          <w:p w:rsidR="0040498F" w:rsidRPr="00054CE9" w:rsidRDefault="0040498F" w:rsidP="00227E15">
            <w:pPr>
              <w:jc w:val="center"/>
              <w:rPr>
                <w:b/>
                <w:szCs w:val="28"/>
              </w:rPr>
            </w:pPr>
            <w:r w:rsidRPr="007B0016">
              <w:rPr>
                <w:b/>
                <w:szCs w:val="28"/>
                <w:lang w:val="vi-VN"/>
              </w:rPr>
              <w:br/>
            </w:r>
            <w:r w:rsidRPr="00054CE9">
              <w:rPr>
                <w:b/>
                <w:szCs w:val="28"/>
              </w:rPr>
              <w:t>Nguyễn Thị Kim Ngân</w:t>
            </w:r>
          </w:p>
        </w:tc>
      </w:tr>
      <w:tr w:rsidR="0040498F" w:rsidRPr="00054CE9" w:rsidTr="00227E15">
        <w:tc>
          <w:tcPr>
            <w:tcW w:w="4451" w:type="dxa"/>
            <w:gridSpan w:val="2"/>
          </w:tcPr>
          <w:p w:rsidR="0040498F" w:rsidRPr="00054CE9" w:rsidRDefault="0040498F" w:rsidP="00227E15">
            <w:pPr>
              <w:rPr>
                <w:b/>
                <w:i/>
                <w:sz w:val="24"/>
                <w:szCs w:val="24"/>
              </w:rPr>
            </w:pPr>
          </w:p>
          <w:p w:rsidR="0040498F" w:rsidRPr="00054CE9" w:rsidRDefault="0040498F" w:rsidP="00227E15">
            <w:pPr>
              <w:rPr>
                <w:sz w:val="24"/>
                <w:szCs w:val="24"/>
              </w:rPr>
            </w:pPr>
            <w:r w:rsidRPr="00054CE9">
              <w:rPr>
                <w:b/>
                <w:i/>
                <w:sz w:val="24"/>
                <w:szCs w:val="24"/>
              </w:rPr>
              <w:t>Nơi nhận:</w:t>
            </w:r>
            <w:r w:rsidRPr="00054CE9">
              <w:rPr>
                <w:b/>
                <w:i/>
                <w:sz w:val="24"/>
                <w:szCs w:val="24"/>
              </w:rPr>
              <w:br/>
            </w:r>
            <w:r w:rsidRPr="002971EC">
              <w:rPr>
                <w:sz w:val="22"/>
              </w:rPr>
              <w:t>- Hội đồng bầu cử quốc gia;</w:t>
            </w:r>
            <w:r w:rsidRPr="002971EC">
              <w:rPr>
                <w:sz w:val="22"/>
              </w:rPr>
              <w:br/>
              <w:t xml:space="preserve">- Ủy ban </w:t>
            </w:r>
            <w:r w:rsidRPr="00054CE9">
              <w:rPr>
                <w:sz w:val="22"/>
              </w:rPr>
              <w:t>T</w:t>
            </w:r>
            <w:r w:rsidRPr="002971EC">
              <w:rPr>
                <w:sz w:val="22"/>
              </w:rPr>
              <w:t>hường vụ Quốc hội;</w:t>
            </w:r>
            <w:r w:rsidRPr="002971EC">
              <w:rPr>
                <w:sz w:val="22"/>
              </w:rPr>
              <w:br/>
              <w:t>- Chính phủ;</w:t>
            </w:r>
            <w:r w:rsidRPr="002971EC">
              <w:rPr>
                <w:sz w:val="22"/>
              </w:rPr>
              <w:br/>
              <w:t xml:space="preserve">- Ủy ban </w:t>
            </w:r>
            <w:r w:rsidRPr="00054CE9">
              <w:rPr>
                <w:sz w:val="22"/>
              </w:rPr>
              <w:t>T</w:t>
            </w:r>
            <w:r w:rsidRPr="002971EC">
              <w:rPr>
                <w:sz w:val="22"/>
              </w:rPr>
              <w:t>rung ương MTTQVN;</w:t>
            </w:r>
            <w:r w:rsidRPr="002971EC">
              <w:rPr>
                <w:sz w:val="22"/>
              </w:rPr>
              <w:br/>
              <w:t>- Văn phòng Hội đồng bầu cử quốc gia;</w:t>
            </w:r>
            <w:r w:rsidRPr="002971EC">
              <w:rPr>
                <w:sz w:val="22"/>
              </w:rPr>
              <w:br/>
              <w:t>- Các tổ chức chính trị- xã hội ở trung ương;</w:t>
            </w:r>
            <w:r w:rsidRPr="002971EC">
              <w:rPr>
                <w:sz w:val="22"/>
              </w:rPr>
              <w:br/>
              <w:t>- Ủy ban bầu cử, Thường trực HĐND, UBND, UBMTTQVN cấp tỉnh;</w:t>
            </w:r>
            <w:r w:rsidRPr="002971EC">
              <w:rPr>
                <w:sz w:val="22"/>
              </w:rPr>
              <w:br/>
              <w:t>- Lưu: HC (VPQH, VPCP, MTTQ).</w:t>
            </w:r>
          </w:p>
        </w:tc>
        <w:tc>
          <w:tcPr>
            <w:tcW w:w="6323" w:type="dxa"/>
            <w:gridSpan w:val="2"/>
          </w:tcPr>
          <w:p w:rsidR="0040498F" w:rsidRPr="00054CE9" w:rsidRDefault="0040498F" w:rsidP="00227E15">
            <w:pPr>
              <w:spacing w:before="120" w:after="120" w:line="360" w:lineRule="exact"/>
              <w:jc w:val="center"/>
              <w:rPr>
                <w:b/>
                <w:szCs w:val="28"/>
              </w:rPr>
            </w:pPr>
          </w:p>
        </w:tc>
      </w:tr>
    </w:tbl>
    <w:p w:rsidR="0040498F" w:rsidRDefault="0040498F" w:rsidP="0040498F">
      <w:pPr>
        <w:spacing w:before="120" w:after="120" w:line="360" w:lineRule="exact"/>
        <w:jc w:val="right"/>
        <w:rPr>
          <w:szCs w:val="28"/>
        </w:rPr>
      </w:pPr>
      <w:r>
        <w:rPr>
          <w:szCs w:val="28"/>
        </w:rPr>
        <w:br/>
      </w:r>
      <w:r>
        <w:rPr>
          <w:szCs w:val="28"/>
        </w:rPr>
        <w:br/>
      </w: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Pr="00B813DA" w:rsidRDefault="0040498F" w:rsidP="0040498F">
      <w:pPr>
        <w:spacing w:before="120" w:after="120" w:line="380" w:lineRule="exact"/>
        <w:jc w:val="center"/>
        <w:rPr>
          <w:b/>
          <w:sz w:val="30"/>
          <w:szCs w:val="30"/>
        </w:rPr>
      </w:pPr>
      <w:r w:rsidRPr="00B813DA">
        <w:rPr>
          <w:b/>
          <w:sz w:val="30"/>
          <w:szCs w:val="30"/>
        </w:rPr>
        <w:t>PHỤ LỤC</w:t>
      </w:r>
    </w:p>
    <w:p w:rsidR="0040498F" w:rsidRPr="00227E15" w:rsidRDefault="0040498F" w:rsidP="0040498F">
      <w:pPr>
        <w:spacing w:line="360" w:lineRule="exact"/>
        <w:jc w:val="center"/>
        <w:rPr>
          <w:b/>
          <w:bCs/>
          <w:i/>
          <w:szCs w:val="28"/>
        </w:rPr>
      </w:pPr>
      <w:r w:rsidRPr="00227E15">
        <w:rPr>
          <w:i/>
          <w:szCs w:val="28"/>
        </w:rPr>
        <w:t>(Ban hành kèm theo Nghị quyết liên tịch số 09/</w:t>
      </w:r>
      <w:r w:rsidRPr="00227E15">
        <w:rPr>
          <w:rFonts w:eastAsia="Courier New"/>
          <w:i/>
          <w:szCs w:val="28"/>
        </w:rPr>
        <w:t>2021/NQLT-UBTVQH14-</w:t>
      </w:r>
      <w:r w:rsidRPr="00227E15">
        <w:rPr>
          <w:rFonts w:eastAsia="Courier New"/>
          <w:i/>
          <w:szCs w:val="28"/>
        </w:rPr>
        <w:br/>
        <w:t xml:space="preserve">CP-ĐCTUBTWMTTQVN ngày 15 tháng 01 năm 2021 </w:t>
      </w:r>
      <w:r w:rsidRPr="00227E15">
        <w:rPr>
          <w:i/>
          <w:spacing w:val="-4"/>
          <w:szCs w:val="28"/>
        </w:rPr>
        <w:t xml:space="preserve">của Ủy ban Thường vụ </w:t>
      </w:r>
      <w:r w:rsidRPr="00227E15">
        <w:rPr>
          <w:i/>
          <w:spacing w:val="-4"/>
          <w:szCs w:val="28"/>
        </w:rPr>
        <w:br/>
        <w:t>Quốc hội, Chính phủ và Đoàn Chủ tịch Ủy ban Trung ương Mặt trận Tổ quốc Việt Nam hướng dẫn quy trình hiệp thương, giới thiệu người ứng cử đại biểu Quốc hội khóa XV, đại biểu Hội đồng nhân dân các cấp nhiệm kỳ 2021-2026)</w:t>
      </w:r>
    </w:p>
    <w:p w:rsidR="0040498F" w:rsidRPr="00545FB7" w:rsidRDefault="0040498F" w:rsidP="0040498F">
      <w:pPr>
        <w:spacing w:before="120" w:after="120" w:line="360" w:lineRule="exact"/>
        <w:jc w:val="center"/>
        <w:rPr>
          <w:b/>
          <w:bCs/>
          <w:szCs w:val="28"/>
        </w:rPr>
      </w:pPr>
    </w:p>
    <w:p w:rsidR="0040498F" w:rsidRPr="00615D00" w:rsidRDefault="0040498F" w:rsidP="0040498F">
      <w:pPr>
        <w:spacing w:before="120" w:after="120" w:line="360" w:lineRule="exact"/>
        <w:jc w:val="right"/>
        <w:rPr>
          <w:i/>
          <w:szCs w:val="28"/>
        </w:rPr>
      </w:pPr>
      <w:r>
        <w:rPr>
          <w:szCs w:val="28"/>
        </w:rPr>
        <w:br w:type="page"/>
      </w:r>
      <w:r w:rsidRPr="00615D00">
        <w:rPr>
          <w:i/>
          <w:szCs w:val="28"/>
        </w:rPr>
        <w:lastRenderedPageBreak/>
        <w:t>Mẫu số 01/BCĐBQH-MT</w:t>
      </w:r>
    </w:p>
    <w:tbl>
      <w:tblPr>
        <w:tblW w:w="10065" w:type="dxa"/>
        <w:tblInd w:w="-601" w:type="dxa"/>
        <w:tblLook w:val="01E0" w:firstRow="1" w:lastRow="1" w:firstColumn="1" w:lastColumn="1" w:noHBand="0" w:noVBand="0"/>
      </w:tblPr>
      <w:tblGrid>
        <w:gridCol w:w="252"/>
        <w:gridCol w:w="4568"/>
        <w:gridCol w:w="5245"/>
      </w:tblGrid>
      <w:tr w:rsidR="0040498F" w:rsidRPr="00054CE9" w:rsidTr="00227E15">
        <w:tc>
          <w:tcPr>
            <w:tcW w:w="4820" w:type="dxa"/>
            <w:gridSpan w:val="2"/>
          </w:tcPr>
          <w:p w:rsidR="0040498F" w:rsidRPr="00054CE9" w:rsidRDefault="0040498F" w:rsidP="00227E15">
            <w:pPr>
              <w:spacing w:before="120" w:after="120" w:line="360" w:lineRule="exact"/>
              <w:jc w:val="center"/>
              <w:rPr>
                <w:b/>
                <w:szCs w:val="28"/>
              </w:rPr>
            </w:pPr>
            <w:r w:rsidRPr="00227E15">
              <w:rPr>
                <w:rFonts w:ascii="Times New Roman Bold" w:hAnsi="Times New Roman Bold"/>
                <w:b/>
                <w:bCs/>
                <w:spacing w:val="-6"/>
                <w:sz w:val="24"/>
                <w:szCs w:val="24"/>
              </w:rPr>
              <w:t>ỦY BAN MẶT TRẬN TỔ QUỐC VIỆT NAM</w:t>
            </w:r>
            <w:r w:rsidRPr="00227E15">
              <w:rPr>
                <w:rFonts w:ascii="Times New Roman Bold" w:hAnsi="Times New Roman Bold"/>
                <w:b/>
                <w:bCs/>
                <w:spacing w:val="-6"/>
                <w:szCs w:val="28"/>
              </w:rPr>
              <w:br/>
            </w:r>
            <w:r w:rsidRPr="00054CE9">
              <w:rPr>
                <w:szCs w:val="28"/>
              </w:rPr>
              <w:t xml:space="preserve">……………………………… </w:t>
            </w:r>
            <w:r w:rsidRPr="00054CE9">
              <w:rPr>
                <w:szCs w:val="28"/>
                <w:vertAlign w:val="superscript"/>
              </w:rPr>
              <w:t>(1)</w:t>
            </w:r>
          </w:p>
        </w:tc>
        <w:tc>
          <w:tcPr>
            <w:tcW w:w="5245" w:type="dxa"/>
          </w:tcPr>
          <w:p w:rsidR="0040498F" w:rsidRPr="00054CE9" w:rsidRDefault="00B54A65" w:rsidP="00227E15">
            <w:pPr>
              <w:spacing w:before="120" w:after="120" w:line="360" w:lineRule="exact"/>
              <w:jc w:val="center"/>
              <w:rPr>
                <w:szCs w:val="28"/>
              </w:rPr>
            </w:pPr>
            <w:r>
              <w:rPr>
                <w:b/>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562610</wp:posOffset>
                      </wp:positionH>
                      <wp:positionV relativeFrom="paragraph">
                        <wp:posOffset>556259</wp:posOffset>
                      </wp:positionV>
                      <wp:extent cx="2043430" cy="0"/>
                      <wp:effectExtent l="0" t="0" r="3302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E85D22A" id="_x0000_t32" coordsize="21600,21600" o:spt="32" o:oned="t" path="m,l21600,21600e" filled="f">
                      <v:path arrowok="t" fillok="f" o:connecttype="none"/>
                      <o:lock v:ext="edit" shapetype="t"/>
                    </v:shapetype>
                    <v:shape id="Straight Arrow Connector 21" o:spid="_x0000_s1026" type="#_x0000_t32" style="position:absolute;margin-left:44.3pt;margin-top:43.8pt;width:160.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"/>
                  </w:pict>
                </mc:Fallback>
              </mc:AlternateContent>
            </w:r>
            <w:r w:rsidR="0040498F" w:rsidRPr="002971EC">
              <w:rPr>
                <w:b/>
                <w:sz w:val="24"/>
                <w:szCs w:val="24"/>
              </w:rPr>
              <w:t>CỘNG HÒA XÃ HỘI CHỦ NGHĨA VIỆT NAM</w:t>
            </w:r>
            <w:r w:rsidR="0040498F" w:rsidRPr="00054CE9">
              <w:rPr>
                <w:b/>
                <w:szCs w:val="28"/>
              </w:rPr>
              <w:br/>
            </w:r>
            <w:r w:rsidR="0040498F" w:rsidRPr="00DE04F8">
              <w:rPr>
                <w:b/>
                <w:sz w:val="26"/>
                <w:szCs w:val="28"/>
              </w:rPr>
              <w:t xml:space="preserve">Độc lập - Tự do - Hạnh phúc </w:t>
            </w:r>
          </w:p>
        </w:tc>
      </w:tr>
      <w:tr w:rsidR="0040498F" w:rsidRPr="00054CE9" w:rsidTr="00227E15">
        <w:trPr>
          <w:gridBefore w:val="1"/>
          <w:wBefore w:w="252" w:type="dxa"/>
        </w:trPr>
        <w:tc>
          <w:tcPr>
            <w:tcW w:w="4568" w:type="dxa"/>
          </w:tcPr>
          <w:p w:rsidR="0040498F" w:rsidRPr="00054CE9" w:rsidRDefault="0040498F" w:rsidP="00227E15">
            <w:pPr>
              <w:spacing w:before="120" w:after="120" w:line="360" w:lineRule="exact"/>
              <w:jc w:val="center"/>
              <w:rPr>
                <w:szCs w:val="28"/>
              </w:rPr>
            </w:pPr>
          </w:p>
        </w:tc>
        <w:tc>
          <w:tcPr>
            <w:tcW w:w="5245" w:type="dxa"/>
          </w:tcPr>
          <w:p w:rsidR="0040498F" w:rsidRPr="00054CE9" w:rsidRDefault="0040498F" w:rsidP="00227E15">
            <w:pPr>
              <w:spacing w:before="120" w:after="120" w:line="360" w:lineRule="exact"/>
              <w:jc w:val="right"/>
              <w:rPr>
                <w:i/>
                <w:szCs w:val="28"/>
              </w:rPr>
            </w:pPr>
            <w:r w:rsidRPr="00054CE9">
              <w:rPr>
                <w:i/>
                <w:iCs/>
                <w:szCs w:val="28"/>
              </w:rPr>
              <w:t>………, ngày……tháng…….năm 2021</w:t>
            </w:r>
          </w:p>
        </w:tc>
      </w:tr>
    </w:tbl>
    <w:p w:rsidR="0040498F" w:rsidRPr="00615D00" w:rsidRDefault="0040498F" w:rsidP="0040498F">
      <w:pPr>
        <w:autoSpaceDE w:val="0"/>
        <w:autoSpaceDN w:val="0"/>
        <w:adjustRightInd w:val="0"/>
        <w:spacing w:line="360" w:lineRule="exact"/>
        <w:rPr>
          <w:szCs w:val="28"/>
        </w:rPr>
      </w:pPr>
    </w:p>
    <w:p w:rsidR="0040498F" w:rsidRPr="00615D00" w:rsidRDefault="0040498F" w:rsidP="0040498F">
      <w:pPr>
        <w:tabs>
          <w:tab w:val="left" w:pos="3420"/>
        </w:tabs>
        <w:autoSpaceDE w:val="0"/>
        <w:autoSpaceDN w:val="0"/>
        <w:adjustRightInd w:val="0"/>
        <w:spacing w:before="120" w:after="120" w:line="360" w:lineRule="exact"/>
        <w:jc w:val="center"/>
        <w:rPr>
          <w:b/>
          <w:bCs/>
          <w:szCs w:val="28"/>
        </w:rPr>
      </w:pPr>
      <w:r w:rsidRPr="00615D00">
        <w:rPr>
          <w:b/>
          <w:bCs/>
          <w:szCs w:val="28"/>
        </w:rPr>
        <w:t>BIÊN BẢN HỘI NGHỊ HIỆP THƯƠNG</w:t>
      </w:r>
    </w:p>
    <w:p w:rsidR="0040498F" w:rsidRPr="00615D00" w:rsidRDefault="0040498F" w:rsidP="0040498F">
      <w:pPr>
        <w:tabs>
          <w:tab w:val="left" w:pos="3420"/>
        </w:tabs>
        <w:autoSpaceDE w:val="0"/>
        <w:autoSpaceDN w:val="0"/>
        <w:adjustRightInd w:val="0"/>
        <w:spacing w:before="120" w:after="120" w:line="360" w:lineRule="exact"/>
        <w:jc w:val="center"/>
        <w:rPr>
          <w:b/>
          <w:bCs/>
          <w:szCs w:val="28"/>
        </w:rPr>
      </w:pPr>
      <w:r w:rsidRPr="00615D00">
        <w:rPr>
          <w:b/>
          <w:bCs/>
          <w:szCs w:val="28"/>
        </w:rPr>
        <w:t>LẦN THỨ ……</w:t>
      </w:r>
      <w:r w:rsidRPr="00615D00">
        <w:rPr>
          <w:szCs w:val="28"/>
          <w:vertAlign w:val="superscript"/>
        </w:rPr>
        <w:t>(2)</w:t>
      </w:r>
    </w:p>
    <w:p w:rsidR="0040498F" w:rsidRPr="00615D00" w:rsidRDefault="0040498F" w:rsidP="0040498F">
      <w:pPr>
        <w:tabs>
          <w:tab w:val="left" w:pos="2900"/>
          <w:tab w:val="left" w:pos="3420"/>
        </w:tabs>
        <w:autoSpaceDE w:val="0"/>
        <w:autoSpaceDN w:val="0"/>
        <w:adjustRightInd w:val="0"/>
        <w:spacing w:before="120" w:after="120" w:line="360" w:lineRule="exact"/>
        <w:jc w:val="center"/>
        <w:rPr>
          <w:i/>
          <w:iCs/>
          <w:szCs w:val="28"/>
        </w:rPr>
      </w:pPr>
      <w:r w:rsidRPr="00615D00">
        <w:rPr>
          <w:i/>
          <w:iCs/>
          <w:szCs w:val="28"/>
        </w:rPr>
        <w:t>(</w:t>
      </w:r>
      <w:r w:rsidRPr="00615D00">
        <w:rPr>
          <w:b/>
          <w:bCs/>
          <w:i/>
          <w:iCs/>
          <w:szCs w:val="28"/>
        </w:rPr>
        <w:t>V/v giới thiệu người ứng cử đại biểu Quốc hội khóa XV</w:t>
      </w:r>
      <w:r w:rsidRPr="00615D00">
        <w:rPr>
          <w:i/>
          <w:iCs/>
          <w:szCs w:val="28"/>
        </w:rPr>
        <w:t>)</w:t>
      </w:r>
    </w:p>
    <w:p w:rsidR="0040498F" w:rsidRDefault="0040498F" w:rsidP="0040498F">
      <w:pPr>
        <w:autoSpaceDE w:val="0"/>
        <w:autoSpaceDN w:val="0"/>
        <w:adjustRightInd w:val="0"/>
        <w:spacing w:before="120" w:after="120" w:line="320" w:lineRule="exact"/>
        <w:rPr>
          <w:szCs w:val="28"/>
        </w:rPr>
      </w:pPr>
    </w:p>
    <w:p w:rsidR="0040498F" w:rsidRPr="00615D00" w:rsidRDefault="0040498F" w:rsidP="0040498F">
      <w:pPr>
        <w:autoSpaceDE w:val="0"/>
        <w:autoSpaceDN w:val="0"/>
        <w:adjustRightInd w:val="0"/>
        <w:spacing w:before="120" w:after="120" w:line="320" w:lineRule="exact"/>
        <w:rPr>
          <w:szCs w:val="28"/>
        </w:rPr>
      </w:pPr>
      <w:r w:rsidRPr="00615D00">
        <w:rPr>
          <w:szCs w:val="28"/>
        </w:rPr>
        <w:t xml:space="preserve">Hồi ........giờ........., ngày….... tháng.....năm 2021, Ban Thường trực Ủy ban Mặt trận Tổ quốc </w:t>
      </w:r>
      <w:r>
        <w:rPr>
          <w:szCs w:val="28"/>
        </w:rPr>
        <w:t>Việt Nam</w:t>
      </w:r>
      <w:r w:rsidRPr="00615D00">
        <w:rPr>
          <w:szCs w:val="28"/>
        </w:rPr>
        <w:t>........</w:t>
      </w:r>
      <w:r w:rsidRPr="00615D00">
        <w:rPr>
          <w:szCs w:val="28"/>
          <w:vertAlign w:val="superscript"/>
        </w:rPr>
        <w:t>(1)</w:t>
      </w:r>
      <w:r w:rsidRPr="00615D00">
        <w:rPr>
          <w:szCs w:val="28"/>
        </w:rPr>
        <w:t xml:space="preserve"> tiến hành hội nghị hiệp thương lần thứ ….</w:t>
      </w:r>
      <w:r w:rsidRPr="00615D00">
        <w:rPr>
          <w:szCs w:val="28"/>
          <w:vertAlign w:val="superscript"/>
        </w:rPr>
        <w:t>(2)</w:t>
      </w:r>
      <w:r w:rsidRPr="00615D00">
        <w:rPr>
          <w:szCs w:val="28"/>
        </w:rPr>
        <w:t xml:space="preserve"> để:</w:t>
      </w:r>
    </w:p>
    <w:tbl>
      <w:tblPr>
        <w:tblW w:w="4994" w:type="pct"/>
        <w:tblCellMar>
          <w:left w:w="115" w:type="dxa"/>
          <w:right w:w="115" w:type="dxa"/>
        </w:tblCellMar>
        <w:tblLook w:val="0000" w:firstRow="0" w:lastRow="0" w:firstColumn="0" w:lastColumn="0" w:noHBand="0" w:noVBand="0"/>
      </w:tblPr>
      <w:tblGrid>
        <w:gridCol w:w="3639"/>
        <w:gridCol w:w="380"/>
        <w:gridCol w:w="5041"/>
      </w:tblGrid>
      <w:tr w:rsidR="0040498F" w:rsidRPr="00054CE9" w:rsidTr="00227E15">
        <w:trPr>
          <w:trHeight w:val="1"/>
        </w:trPr>
        <w:tc>
          <w:tcPr>
            <w:tcW w:w="1970" w:type="pct"/>
            <w:shd w:val="clear" w:color="auto" w:fill="auto"/>
          </w:tcPr>
          <w:p w:rsidR="0040498F" w:rsidRPr="00054CE9" w:rsidRDefault="00B54A65" w:rsidP="00227E15">
            <w:pPr>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0528" behindDoc="0" locked="0" layoutInCell="1" allowOverlap="1">
                      <wp:simplePos x="0" y="0"/>
                      <wp:positionH relativeFrom="column">
                        <wp:posOffset>2210435</wp:posOffset>
                      </wp:positionH>
                      <wp:positionV relativeFrom="paragraph">
                        <wp:posOffset>43180</wp:posOffset>
                      </wp:positionV>
                      <wp:extent cx="90805" cy="802640"/>
                      <wp:effectExtent l="0" t="0" r="23495" b="16510"/>
                      <wp:wrapNone/>
                      <wp:docPr id="20"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A2DA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 o:spid="_x0000_s1026" type="#_x0000_t88" style="position:absolute;margin-left:174.05pt;margin-top:3.4pt;width:7.15pt;height:6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qHJw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"/>
                  </w:pict>
                </mc:Fallback>
              </mc:AlternateContent>
            </w:r>
            <w:r w:rsidR="0040498F"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p w:rsidR="0040498F" w:rsidRPr="00054CE9" w:rsidRDefault="0040498F" w:rsidP="00227E15">
            <w:pPr>
              <w:autoSpaceDE w:val="0"/>
              <w:autoSpaceDN w:val="0"/>
              <w:adjustRightInd w:val="0"/>
              <w:spacing w:before="120" w:after="120" w:line="320" w:lineRule="exact"/>
              <w:ind w:firstLine="567"/>
              <w:rPr>
                <w:i/>
                <w:iCs/>
                <w:szCs w:val="28"/>
              </w:rPr>
            </w:pPr>
            <w:r w:rsidRPr="00054CE9">
              <w:rPr>
                <w:szCs w:val="28"/>
              </w:rPr>
              <w:t xml:space="preserve">+.....................................) </w:t>
            </w:r>
          </w:p>
        </w:tc>
        <w:tc>
          <w:tcPr>
            <w:tcW w:w="229" w:type="pct"/>
            <w:shd w:val="clear" w:color="auto" w:fill="auto"/>
          </w:tcPr>
          <w:p w:rsidR="0040498F" w:rsidRPr="00054CE9" w:rsidRDefault="0040498F" w:rsidP="00227E15">
            <w:pPr>
              <w:autoSpaceDE w:val="0"/>
              <w:autoSpaceDN w:val="0"/>
              <w:adjustRightInd w:val="0"/>
              <w:spacing w:before="120" w:after="120" w:line="320" w:lineRule="exact"/>
              <w:jc w:val="center"/>
              <w:rPr>
                <w:szCs w:val="28"/>
              </w:rPr>
            </w:pPr>
          </w:p>
        </w:tc>
        <w:tc>
          <w:tcPr>
            <w:tcW w:w="2801" w:type="pct"/>
            <w:shd w:val="clear" w:color="auto" w:fill="auto"/>
            <w:vAlign w:val="center"/>
          </w:tcPr>
          <w:p w:rsidR="0040498F" w:rsidRPr="00054CE9" w:rsidRDefault="0040498F" w:rsidP="00227E15">
            <w:pPr>
              <w:autoSpaceDE w:val="0"/>
              <w:autoSpaceDN w:val="0"/>
              <w:adjustRightInd w:val="0"/>
              <w:spacing w:before="120" w:after="120" w:line="320" w:lineRule="exact"/>
              <w:jc w:val="both"/>
              <w:rPr>
                <w:szCs w:val="28"/>
              </w:rPr>
            </w:pPr>
            <w:r w:rsidRPr="00054CE9">
              <w:rPr>
                <w:i/>
                <w:iCs/>
                <w:szCs w:val="28"/>
              </w:rPr>
              <w:t xml:space="preserve">(Ghi rõ mục đích của hội nghị hiệp thương theo quy định của </w:t>
            </w:r>
            <w:r>
              <w:rPr>
                <w:i/>
                <w:iCs/>
                <w:szCs w:val="28"/>
              </w:rPr>
              <w:t>Luật Bầu</w:t>
            </w:r>
            <w:r w:rsidRPr="00054CE9">
              <w:rPr>
                <w:i/>
                <w:iCs/>
                <w:szCs w:val="28"/>
              </w:rPr>
              <w:t xml:space="preserve"> cử </w:t>
            </w:r>
            <w:r>
              <w:rPr>
                <w:i/>
                <w:iCs/>
                <w:szCs w:val="28"/>
              </w:rPr>
              <w:t>ĐBQH</w:t>
            </w:r>
            <w:r w:rsidRPr="00054CE9">
              <w:rPr>
                <w:i/>
                <w:iCs/>
                <w:szCs w:val="28"/>
              </w:rPr>
              <w:t xml:space="preserve"> và </w:t>
            </w:r>
            <w:r>
              <w:rPr>
                <w:i/>
                <w:iCs/>
                <w:szCs w:val="28"/>
              </w:rPr>
              <w:t>ĐBHĐND</w:t>
            </w:r>
            <w:r w:rsidRPr="00054CE9">
              <w:rPr>
                <w:i/>
                <w:iCs/>
                <w:szCs w:val="28"/>
              </w:rPr>
              <w:t>)</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 Chủ trì hội nghị</w:t>
      </w:r>
      <w:r>
        <w:rPr>
          <w:szCs w:val="28"/>
        </w:rPr>
        <w:t>:</w:t>
      </w:r>
      <w:r w:rsidRPr="00615D00">
        <w:rPr>
          <w:szCs w:val="28"/>
        </w:rPr>
        <w:t xml:space="preserve"> ông (bà) .....................................Chức vụ:............................</w:t>
      </w:r>
    </w:p>
    <w:p w:rsidR="0040498F" w:rsidRPr="00615D00" w:rsidRDefault="0040498F" w:rsidP="0040498F">
      <w:pPr>
        <w:autoSpaceDE w:val="0"/>
        <w:autoSpaceDN w:val="0"/>
        <w:adjustRightInd w:val="0"/>
        <w:spacing w:before="120" w:after="120" w:line="320" w:lineRule="exact"/>
        <w:rPr>
          <w:szCs w:val="28"/>
        </w:rPr>
      </w:pPr>
      <w:r w:rsidRPr="00615D00">
        <w:rPr>
          <w:szCs w:val="28"/>
        </w:rPr>
        <w:t>- Thư ký hội nghị</w:t>
      </w:r>
      <w:r>
        <w:rPr>
          <w:szCs w:val="28"/>
        </w:rPr>
        <w:t>:</w:t>
      </w:r>
      <w:r w:rsidRPr="00615D00">
        <w:rPr>
          <w:szCs w:val="28"/>
        </w:rPr>
        <w:t xml:space="preserve"> ông (bà) .....................................Chức vụ: ............................</w:t>
      </w:r>
    </w:p>
    <w:p w:rsidR="0040498F" w:rsidRPr="00615D00" w:rsidRDefault="0040498F" w:rsidP="0040498F">
      <w:pPr>
        <w:tabs>
          <w:tab w:val="left" w:pos="6480"/>
        </w:tabs>
        <w:autoSpaceDE w:val="0"/>
        <w:autoSpaceDN w:val="0"/>
        <w:adjustRightInd w:val="0"/>
        <w:spacing w:before="120" w:after="120" w:line="320" w:lineRule="exact"/>
        <w:rPr>
          <w:szCs w:val="28"/>
        </w:rPr>
      </w:pPr>
      <w:r w:rsidRPr="00615D00">
        <w:rPr>
          <w:szCs w:val="28"/>
        </w:rPr>
        <w:t>1. Thành phần hội nghị gồm:</w:t>
      </w:r>
    </w:p>
    <w:tbl>
      <w:tblPr>
        <w:tblW w:w="5214" w:type="pct"/>
        <w:tblCellMar>
          <w:left w:w="115" w:type="dxa"/>
          <w:right w:w="115" w:type="dxa"/>
        </w:tblCellMar>
        <w:tblLook w:val="0000" w:firstRow="0" w:lastRow="0" w:firstColumn="0" w:lastColumn="0" w:noHBand="0" w:noVBand="0"/>
      </w:tblPr>
      <w:tblGrid>
        <w:gridCol w:w="3292"/>
        <w:gridCol w:w="276"/>
        <w:gridCol w:w="5891"/>
      </w:tblGrid>
      <w:tr w:rsidR="0040498F" w:rsidRPr="00054CE9" w:rsidTr="00227E15">
        <w:trPr>
          <w:trHeight w:val="1"/>
        </w:trPr>
        <w:tc>
          <w:tcPr>
            <w:tcW w:w="1740" w:type="pct"/>
            <w:shd w:val="clear" w:color="auto" w:fill="auto"/>
            <w:vAlign w:val="center"/>
          </w:tcPr>
          <w:p w:rsidR="0040498F" w:rsidRPr="00054CE9" w:rsidRDefault="00B54A65" w:rsidP="00227E15">
            <w:pPr>
              <w:tabs>
                <w:tab w:val="left" w:pos="6480"/>
              </w:tabs>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1552" behindDoc="0" locked="0" layoutInCell="1" allowOverlap="1">
                      <wp:simplePos x="0" y="0"/>
                      <wp:positionH relativeFrom="column">
                        <wp:posOffset>1884680</wp:posOffset>
                      </wp:positionH>
                      <wp:positionV relativeFrom="paragraph">
                        <wp:posOffset>79375</wp:posOffset>
                      </wp:positionV>
                      <wp:extent cx="90805" cy="802640"/>
                      <wp:effectExtent l="0" t="0" r="23495" b="16510"/>
                      <wp:wrapNone/>
                      <wp:docPr id="19" name="Right Brac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45C78" id="Right Brace 19" o:spid="_x0000_s1026" type="#_x0000_t88" style="position:absolute;margin-left:148.4pt;margin-top:6.25pt;width:7.15pt;height:6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"/>
                  </w:pict>
                </mc:Fallback>
              </mc:AlternateContent>
            </w:r>
            <w:r w:rsidR="0040498F" w:rsidRPr="00054CE9">
              <w:rPr>
                <w:szCs w:val="28"/>
              </w:rPr>
              <w:t xml:space="preserve">+ .............................) </w:t>
            </w:r>
          </w:p>
          <w:p w:rsidR="0040498F" w:rsidRPr="00054CE9" w:rsidRDefault="0040498F" w:rsidP="00227E15">
            <w:pPr>
              <w:tabs>
                <w:tab w:val="left" w:pos="6480"/>
              </w:tabs>
              <w:autoSpaceDE w:val="0"/>
              <w:autoSpaceDN w:val="0"/>
              <w:adjustRightInd w:val="0"/>
              <w:spacing w:before="120" w:after="120" w:line="320" w:lineRule="exact"/>
              <w:ind w:firstLine="567"/>
              <w:rPr>
                <w:szCs w:val="28"/>
              </w:rPr>
            </w:pPr>
            <w:r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tc>
        <w:tc>
          <w:tcPr>
            <w:tcW w:w="146" w:type="pct"/>
            <w:shd w:val="clear" w:color="auto" w:fill="auto"/>
          </w:tcPr>
          <w:p w:rsidR="0040498F" w:rsidRPr="00054CE9" w:rsidRDefault="0040498F" w:rsidP="00227E15">
            <w:pPr>
              <w:autoSpaceDE w:val="0"/>
              <w:autoSpaceDN w:val="0"/>
              <w:adjustRightInd w:val="0"/>
              <w:spacing w:before="120" w:after="120" w:line="320" w:lineRule="exact"/>
              <w:rPr>
                <w:szCs w:val="28"/>
              </w:rPr>
            </w:pPr>
          </w:p>
        </w:tc>
        <w:tc>
          <w:tcPr>
            <w:tcW w:w="3114" w:type="pct"/>
            <w:shd w:val="clear" w:color="auto" w:fill="auto"/>
          </w:tcPr>
          <w:p w:rsidR="0040498F" w:rsidRPr="00054CE9" w:rsidRDefault="0040498F" w:rsidP="00227E15">
            <w:pPr>
              <w:tabs>
                <w:tab w:val="left" w:pos="6480"/>
              </w:tabs>
              <w:autoSpaceDE w:val="0"/>
              <w:autoSpaceDN w:val="0"/>
              <w:adjustRightInd w:val="0"/>
              <w:spacing w:before="120" w:after="120" w:line="320" w:lineRule="exact"/>
              <w:jc w:val="both"/>
              <w:rPr>
                <w:szCs w:val="28"/>
              </w:rPr>
            </w:pPr>
            <w:r w:rsidRPr="00054CE9">
              <w:rPr>
                <w:i/>
                <w:iCs/>
                <w:szCs w:val="28"/>
              </w:rPr>
              <w:t xml:space="preserve">Ở trung ương, thành phần ghi theo </w:t>
            </w:r>
            <w:bookmarkStart w:id="59" w:name="dc_64"/>
            <w:r w:rsidRPr="00054CE9">
              <w:rPr>
                <w:i/>
                <w:iCs/>
                <w:szCs w:val="28"/>
              </w:rPr>
              <w:t xml:space="preserve">khoản 1 Điều 38 của </w:t>
            </w:r>
            <w:r>
              <w:rPr>
                <w:i/>
                <w:iCs/>
                <w:szCs w:val="28"/>
              </w:rPr>
              <w:t>Luật Bầu</w:t>
            </w:r>
            <w:r w:rsidRPr="00054CE9">
              <w:rPr>
                <w:i/>
                <w:iCs/>
                <w:szCs w:val="28"/>
              </w:rPr>
              <w:t xml:space="preserve"> cử ĐBQH và HĐND</w:t>
            </w:r>
            <w:bookmarkEnd w:id="59"/>
            <w:r w:rsidRPr="00054CE9">
              <w:rPr>
                <w:i/>
                <w:iCs/>
                <w:szCs w:val="28"/>
              </w:rPr>
              <w:t xml:space="preserve">; ở cấp tỉnh thành phần ghi theo </w:t>
            </w:r>
            <w:bookmarkStart w:id="60" w:name="dc_65"/>
            <w:r w:rsidRPr="00054CE9">
              <w:rPr>
                <w:i/>
                <w:iCs/>
                <w:szCs w:val="28"/>
              </w:rPr>
              <w:t>khoản 1 Điều 39</w:t>
            </w:r>
            <w:r>
              <w:rPr>
                <w:i/>
                <w:iCs/>
                <w:szCs w:val="28"/>
              </w:rPr>
              <w:t xml:space="preserve"> củaLuật Bầu</w:t>
            </w:r>
            <w:r w:rsidRPr="00054CE9">
              <w:rPr>
                <w:i/>
                <w:iCs/>
                <w:szCs w:val="28"/>
              </w:rPr>
              <w:t xml:space="preserve"> cử ĐBQH và </w:t>
            </w:r>
            <w:r>
              <w:rPr>
                <w:i/>
                <w:iCs/>
                <w:szCs w:val="28"/>
              </w:rPr>
              <w:t>ĐB</w:t>
            </w:r>
            <w:r w:rsidRPr="00054CE9">
              <w:rPr>
                <w:i/>
                <w:iCs/>
                <w:szCs w:val="28"/>
              </w:rPr>
              <w:t xml:space="preserve">HĐND </w:t>
            </w:r>
            <w:bookmarkEnd w:id="60"/>
            <w:r w:rsidRPr="00054CE9">
              <w:rPr>
                <w:i/>
                <w:iCs/>
                <w:szCs w:val="28"/>
              </w:rPr>
              <w:t>(bao gồm tổng số đại biểu được mời, tổng số có mặt, tổng số vắng mặt)</w:t>
            </w:r>
          </w:p>
        </w:tc>
      </w:tr>
    </w:tbl>
    <w:p w:rsidR="0040498F" w:rsidRPr="00615D00" w:rsidRDefault="0040498F" w:rsidP="0040498F">
      <w:pPr>
        <w:autoSpaceDE w:val="0"/>
        <w:autoSpaceDN w:val="0"/>
        <w:adjustRightInd w:val="0"/>
        <w:spacing w:before="120" w:after="120" w:line="320" w:lineRule="exact"/>
        <w:rPr>
          <w:szCs w:val="28"/>
        </w:rPr>
      </w:pPr>
      <w:r w:rsidRPr="00615D00">
        <w:rPr>
          <w:bCs/>
          <w:szCs w:val="28"/>
        </w:rPr>
        <w:t>-</w:t>
      </w:r>
      <w:r w:rsidRPr="00615D00">
        <w:rPr>
          <w:szCs w:val="28"/>
        </w:rPr>
        <w:t>Khách mời của hội nghị gồm:</w:t>
      </w:r>
    </w:p>
    <w:tbl>
      <w:tblPr>
        <w:tblW w:w="9542" w:type="dxa"/>
        <w:tblLook w:val="01E0" w:firstRow="1" w:lastRow="1" w:firstColumn="1" w:lastColumn="1" w:noHBand="0" w:noVBand="0"/>
      </w:tblPr>
      <w:tblGrid>
        <w:gridCol w:w="3794"/>
        <w:gridCol w:w="5748"/>
      </w:tblGrid>
      <w:tr w:rsidR="0040498F" w:rsidRPr="00054CE9" w:rsidTr="00227E15">
        <w:tc>
          <w:tcPr>
            <w:tcW w:w="3794" w:type="dxa"/>
          </w:tcPr>
          <w:p w:rsidR="0040498F" w:rsidRPr="00054CE9" w:rsidRDefault="00B54A65" w:rsidP="00227E15">
            <w:pPr>
              <w:autoSpaceDE w:val="0"/>
              <w:autoSpaceDN w:val="0"/>
              <w:adjustRightInd w:val="0"/>
              <w:spacing w:before="120" w:after="120" w:line="320" w:lineRule="exact"/>
              <w:ind w:firstLine="567"/>
              <w:rPr>
                <w:i/>
                <w:iCs/>
                <w:szCs w:val="28"/>
              </w:rPr>
            </w:pPr>
            <w:r>
              <w:rPr>
                <w:noProof/>
                <w:szCs w:val="28"/>
              </w:rPr>
              <mc:AlternateContent>
                <mc:Choice Requires="wps">
                  <w:drawing>
                    <wp:anchor distT="0" distB="0" distL="114300" distR="114300" simplePos="0" relativeHeight="251672576" behindDoc="0" locked="0" layoutInCell="1" allowOverlap="1">
                      <wp:simplePos x="0" y="0"/>
                      <wp:positionH relativeFrom="column">
                        <wp:posOffset>2119630</wp:posOffset>
                      </wp:positionH>
                      <wp:positionV relativeFrom="paragraph">
                        <wp:posOffset>102235</wp:posOffset>
                      </wp:positionV>
                      <wp:extent cx="90805" cy="802640"/>
                      <wp:effectExtent l="0" t="0" r="23495" b="16510"/>
                      <wp:wrapNone/>
                      <wp:docPr id="18" name="Righ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F7C35" id="Right Brace 18" o:spid="_x0000_s1026" type="#_x0000_t88" style="position:absolute;margin-left:166.9pt;margin-top:8.05pt;width:7.15pt;height:6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jFJw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"/>
                  </w:pict>
                </mc:Fallback>
              </mc:AlternateContent>
            </w:r>
            <w:r w:rsidR="0040498F" w:rsidRPr="00054CE9">
              <w:rPr>
                <w:szCs w:val="28"/>
              </w:rPr>
              <w:t>+ Ông (bà)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Ông (bà)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Ông (bà) ................)</w:t>
            </w:r>
          </w:p>
        </w:tc>
        <w:tc>
          <w:tcPr>
            <w:tcW w:w="5748" w:type="dxa"/>
            <w:vAlign w:val="center"/>
          </w:tcPr>
          <w:p w:rsidR="0040498F" w:rsidRPr="00054CE9" w:rsidRDefault="0040498F" w:rsidP="00227E15">
            <w:pPr>
              <w:autoSpaceDE w:val="0"/>
              <w:autoSpaceDN w:val="0"/>
              <w:adjustRightInd w:val="0"/>
              <w:spacing w:before="120" w:after="120" w:line="320" w:lineRule="exact"/>
              <w:rPr>
                <w:szCs w:val="28"/>
              </w:rPr>
            </w:pPr>
            <w:r w:rsidRPr="00054CE9">
              <w:rPr>
                <w:i/>
                <w:iCs/>
                <w:szCs w:val="28"/>
              </w:rPr>
              <w:t>(Ghi tên đại biểu các cơ quan đến dự)</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2. Hội nghị tiến hành với chương trình nội dung như sau:</w:t>
      </w:r>
    </w:p>
    <w:tbl>
      <w:tblPr>
        <w:tblW w:w="9542" w:type="dxa"/>
        <w:tblLook w:val="01E0" w:firstRow="1" w:lastRow="1" w:firstColumn="1" w:lastColumn="1" w:noHBand="0" w:noVBand="0"/>
      </w:tblPr>
      <w:tblGrid>
        <w:gridCol w:w="3794"/>
        <w:gridCol w:w="5748"/>
      </w:tblGrid>
      <w:tr w:rsidR="0040498F" w:rsidRPr="00054CE9" w:rsidTr="00227E15">
        <w:trPr>
          <w:trHeight w:val="1880"/>
        </w:trPr>
        <w:tc>
          <w:tcPr>
            <w:tcW w:w="3794" w:type="dxa"/>
          </w:tcPr>
          <w:p w:rsidR="0040498F" w:rsidRPr="00054CE9" w:rsidRDefault="00B54A65" w:rsidP="00227E15">
            <w:pPr>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5648" behindDoc="0" locked="0" layoutInCell="1" allowOverlap="1">
                      <wp:simplePos x="0" y="0"/>
                      <wp:positionH relativeFrom="column">
                        <wp:posOffset>2119630</wp:posOffset>
                      </wp:positionH>
                      <wp:positionV relativeFrom="paragraph">
                        <wp:posOffset>97790</wp:posOffset>
                      </wp:positionV>
                      <wp:extent cx="47625" cy="1016000"/>
                      <wp:effectExtent l="0" t="0" r="28575" b="12700"/>
                      <wp:wrapNone/>
                      <wp:docPr id="17" name="Righ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016000"/>
                              </a:xfrm>
                              <a:prstGeom prst="rightBrace">
                                <a:avLst>
                                  <a:gd name="adj1" fmla="val 17777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EC97" id="Right Brace 17" o:spid="_x0000_s1026" type="#_x0000_t88" style="position:absolute;margin-left:166.9pt;margin-top:7.7pt;width:3.75pt;height:8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"/>
                  </w:pict>
                </mc:Fallback>
              </mc:AlternateContent>
            </w:r>
            <w:r w:rsidR="0040498F" w:rsidRPr="00054CE9">
              <w:rPr>
                <w:szCs w:val="28"/>
              </w:rPr>
              <w:t>1................................)</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xml:space="preserve">2................................)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xml:space="preserve">3................................)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4................................)</w:t>
            </w:r>
          </w:p>
        </w:tc>
        <w:tc>
          <w:tcPr>
            <w:tcW w:w="5748" w:type="dxa"/>
            <w:vAlign w:val="center"/>
          </w:tcPr>
          <w:p w:rsidR="0040498F" w:rsidRPr="00054CE9" w:rsidRDefault="0040498F" w:rsidP="00227E15">
            <w:pPr>
              <w:autoSpaceDE w:val="0"/>
              <w:autoSpaceDN w:val="0"/>
              <w:adjustRightInd w:val="0"/>
              <w:spacing w:before="120" w:after="120" w:line="320" w:lineRule="exact"/>
              <w:jc w:val="both"/>
              <w:rPr>
                <w:szCs w:val="28"/>
              </w:rPr>
            </w:pPr>
            <w:r w:rsidRPr="00054CE9">
              <w:rPr>
                <w:i/>
                <w:iCs/>
                <w:szCs w:val="28"/>
              </w:rPr>
              <w:t>(Ghi diễn biến hội nghị với từng nội dung)</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lastRenderedPageBreak/>
        <w:t>3. Hội nghị nhất trí những nội dung như sau:</w:t>
      </w:r>
    </w:p>
    <w:tbl>
      <w:tblPr>
        <w:tblW w:w="4942" w:type="pct"/>
        <w:tblCellMar>
          <w:top w:w="28" w:type="dxa"/>
          <w:bottom w:w="28" w:type="dxa"/>
        </w:tblCellMar>
        <w:tblLook w:val="0000" w:firstRow="0" w:lastRow="0" w:firstColumn="0" w:lastColumn="0" w:noHBand="0" w:noVBand="0"/>
      </w:tblPr>
      <w:tblGrid>
        <w:gridCol w:w="3707"/>
        <w:gridCol w:w="5259"/>
      </w:tblGrid>
      <w:tr w:rsidR="0040498F" w:rsidRPr="00054CE9" w:rsidTr="00227E15">
        <w:trPr>
          <w:trHeight w:val="29"/>
        </w:trPr>
        <w:tc>
          <w:tcPr>
            <w:tcW w:w="2067" w:type="pct"/>
            <w:shd w:val="clear" w:color="auto" w:fill="auto"/>
          </w:tcPr>
          <w:p w:rsidR="0040498F" w:rsidRPr="00054CE9" w:rsidRDefault="00B54A65" w:rsidP="00227E15">
            <w:pPr>
              <w:autoSpaceDE w:val="0"/>
              <w:autoSpaceDN w:val="0"/>
              <w:adjustRightInd w:val="0"/>
              <w:spacing w:before="120" w:after="120" w:line="320" w:lineRule="exact"/>
              <w:ind w:firstLine="567"/>
              <w:rPr>
                <w:szCs w:val="28"/>
              </w:rPr>
            </w:pPr>
            <w:r>
              <w:rPr>
                <w:i/>
                <w:iCs/>
                <w:noProof/>
                <w:szCs w:val="28"/>
              </w:rPr>
              <mc:AlternateContent>
                <mc:Choice Requires="wps">
                  <w:drawing>
                    <wp:anchor distT="0" distB="0" distL="114300" distR="114300" simplePos="0" relativeHeight="251673600" behindDoc="0" locked="0" layoutInCell="1" allowOverlap="1">
                      <wp:simplePos x="0" y="0"/>
                      <wp:positionH relativeFrom="column">
                        <wp:posOffset>2106930</wp:posOffset>
                      </wp:positionH>
                      <wp:positionV relativeFrom="paragraph">
                        <wp:posOffset>83185</wp:posOffset>
                      </wp:positionV>
                      <wp:extent cx="90805" cy="802640"/>
                      <wp:effectExtent l="0" t="0" r="23495" b="16510"/>
                      <wp:wrapNone/>
                      <wp:docPr id="16" name="Righ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78B69" id="Right Brace 16" o:spid="_x0000_s1026" type="#_x0000_t88" style="position:absolute;margin-left:165.9pt;margin-top:6.55pt;width:7.15pt;height:6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4I9KA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"/>
                  </w:pict>
                </mc:Fallback>
              </mc:AlternateContent>
            </w:r>
            <w:r w:rsidR="0040498F"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tc>
        <w:tc>
          <w:tcPr>
            <w:tcW w:w="2933" w:type="pct"/>
            <w:shd w:val="clear" w:color="auto" w:fill="auto"/>
            <w:vAlign w:val="center"/>
          </w:tcPr>
          <w:p w:rsidR="0040498F" w:rsidRPr="00054CE9" w:rsidRDefault="0040498F" w:rsidP="00227E15">
            <w:pPr>
              <w:autoSpaceDE w:val="0"/>
              <w:autoSpaceDN w:val="0"/>
              <w:adjustRightInd w:val="0"/>
              <w:spacing w:before="120" w:after="120" w:line="320" w:lineRule="exact"/>
              <w:jc w:val="both"/>
              <w:rPr>
                <w:szCs w:val="28"/>
              </w:rPr>
            </w:pPr>
            <w:r w:rsidRPr="00054CE9">
              <w:rPr>
                <w:i/>
                <w:iCs/>
                <w:szCs w:val="28"/>
              </w:rPr>
              <w:t>(Ghi nội dung theo chương trình hội nghị hiệp thương)</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 Hội nghị kết thúc hồi ..........giờ ……cùng ngày.</w:t>
      </w:r>
    </w:p>
    <w:p w:rsidR="0040498F" w:rsidRPr="00615D00" w:rsidRDefault="0040498F" w:rsidP="0040498F">
      <w:pPr>
        <w:autoSpaceDE w:val="0"/>
        <w:autoSpaceDN w:val="0"/>
        <w:adjustRightInd w:val="0"/>
        <w:spacing w:before="120" w:after="120" w:line="360" w:lineRule="exact"/>
        <w:rPr>
          <w:szCs w:val="28"/>
        </w:rPr>
      </w:pPr>
    </w:p>
    <w:tbl>
      <w:tblPr>
        <w:tblW w:w="5091" w:type="pct"/>
        <w:tblCellMar>
          <w:left w:w="115" w:type="dxa"/>
          <w:right w:w="115" w:type="dxa"/>
        </w:tblCellMar>
        <w:tblLook w:val="0000" w:firstRow="0" w:lastRow="0" w:firstColumn="0" w:lastColumn="0" w:noHBand="0" w:noVBand="0"/>
      </w:tblPr>
      <w:tblGrid>
        <w:gridCol w:w="4396"/>
        <w:gridCol w:w="4840"/>
      </w:tblGrid>
      <w:tr w:rsidR="0040498F" w:rsidRPr="00054CE9" w:rsidTr="00227E15">
        <w:tc>
          <w:tcPr>
            <w:tcW w:w="2380" w:type="pct"/>
            <w:shd w:val="clear" w:color="auto" w:fill="auto"/>
          </w:tcPr>
          <w:p w:rsidR="0040498F" w:rsidRPr="00054CE9" w:rsidRDefault="0040498F" w:rsidP="00227E15">
            <w:pPr>
              <w:autoSpaceDE w:val="0"/>
              <w:autoSpaceDN w:val="0"/>
              <w:adjustRightInd w:val="0"/>
              <w:spacing w:before="120" w:after="120"/>
              <w:jc w:val="center"/>
              <w:rPr>
                <w:szCs w:val="28"/>
              </w:rPr>
            </w:pPr>
            <w:r w:rsidRPr="00A3078B">
              <w:rPr>
                <w:b/>
                <w:bCs/>
                <w:sz w:val="24"/>
                <w:szCs w:val="28"/>
              </w:rPr>
              <w:t>THƯ KÝ HỘI NGHỊ</w:t>
            </w:r>
            <w:r w:rsidRPr="00A3078B">
              <w:rPr>
                <w:b/>
                <w:bCs/>
                <w:sz w:val="24"/>
                <w:szCs w:val="28"/>
              </w:rPr>
              <w:br/>
            </w:r>
            <w:r w:rsidRPr="00054CE9">
              <w:rPr>
                <w:szCs w:val="28"/>
              </w:rPr>
              <w:t>(Ký tên)</w:t>
            </w:r>
            <w:r w:rsidRPr="00054CE9">
              <w:rPr>
                <w:szCs w:val="28"/>
              </w:rPr>
              <w:br/>
            </w:r>
            <w:r w:rsidRPr="00054CE9">
              <w:rPr>
                <w:i/>
                <w:iCs/>
                <w:szCs w:val="28"/>
              </w:rPr>
              <w:t>(Ghi rõ họ và tên)</w:t>
            </w:r>
          </w:p>
        </w:tc>
        <w:tc>
          <w:tcPr>
            <w:tcW w:w="2620" w:type="pct"/>
            <w:shd w:val="clear" w:color="auto" w:fill="auto"/>
          </w:tcPr>
          <w:p w:rsidR="0040498F" w:rsidRPr="00054CE9" w:rsidRDefault="0040498F" w:rsidP="00227E15">
            <w:pPr>
              <w:autoSpaceDE w:val="0"/>
              <w:autoSpaceDN w:val="0"/>
              <w:adjustRightInd w:val="0"/>
              <w:spacing w:before="120" w:after="120"/>
              <w:jc w:val="center"/>
              <w:rPr>
                <w:szCs w:val="28"/>
              </w:rPr>
            </w:pPr>
            <w:r w:rsidRPr="0017360F">
              <w:rPr>
                <w:b/>
                <w:sz w:val="24"/>
                <w:szCs w:val="28"/>
              </w:rPr>
              <w:t>TM. BAN THƯỜNG TRỰC</w:t>
            </w:r>
            <w:r w:rsidRPr="0017360F">
              <w:rPr>
                <w:b/>
                <w:sz w:val="24"/>
                <w:szCs w:val="28"/>
              </w:rPr>
              <w:br/>
              <w:t xml:space="preserve">ỦY BAN MTTQ </w:t>
            </w:r>
            <w:r>
              <w:rPr>
                <w:b/>
                <w:sz w:val="24"/>
                <w:szCs w:val="28"/>
              </w:rPr>
              <w:t xml:space="preserve">VN </w:t>
            </w:r>
            <w:r w:rsidRPr="0017360F">
              <w:rPr>
                <w:b/>
                <w:sz w:val="24"/>
                <w:szCs w:val="28"/>
              </w:rPr>
              <w:t>TỈNH/THÀNH PHỐ….</w:t>
            </w:r>
            <w:r w:rsidRPr="00A3078B">
              <w:rPr>
                <w:sz w:val="24"/>
                <w:szCs w:val="28"/>
              </w:rPr>
              <w:br/>
            </w:r>
            <w:r w:rsidRPr="00A3078B">
              <w:rPr>
                <w:b/>
                <w:bCs/>
                <w:sz w:val="24"/>
                <w:szCs w:val="28"/>
              </w:rPr>
              <w:t>CHỦ TỌA HỘI NGHỊ</w:t>
            </w:r>
            <w:r w:rsidRPr="00054CE9">
              <w:rPr>
                <w:b/>
                <w:bCs/>
                <w:szCs w:val="28"/>
              </w:rPr>
              <w:br/>
            </w:r>
            <w:r w:rsidRPr="00054CE9">
              <w:rPr>
                <w:szCs w:val="28"/>
              </w:rPr>
              <w:t>(Ký tên, đóng dấu)</w:t>
            </w:r>
            <w:r w:rsidRPr="00054CE9">
              <w:rPr>
                <w:szCs w:val="28"/>
              </w:rPr>
              <w:br/>
            </w:r>
            <w:r w:rsidRPr="00054CE9">
              <w:rPr>
                <w:i/>
                <w:iCs/>
                <w:szCs w:val="28"/>
              </w:rPr>
              <w:t>(Ghi rõ họ và tên, chức vụ)</w:t>
            </w:r>
          </w:p>
        </w:tc>
      </w:tr>
    </w:tbl>
    <w:p w:rsidR="0040498F" w:rsidRPr="00615D00" w:rsidRDefault="0040498F" w:rsidP="0040498F">
      <w:pPr>
        <w:autoSpaceDE w:val="0"/>
        <w:autoSpaceDN w:val="0"/>
        <w:adjustRightInd w:val="0"/>
        <w:spacing w:before="120" w:after="120" w:line="320" w:lineRule="exact"/>
        <w:rPr>
          <w:b/>
          <w:bCs/>
          <w:i/>
          <w:iCs/>
          <w:szCs w:val="28"/>
        </w:rPr>
      </w:pPr>
      <w:r w:rsidRPr="00615D00">
        <w:rPr>
          <w:b/>
          <w:bCs/>
          <w:i/>
          <w:iCs/>
          <w:szCs w:val="28"/>
        </w:rPr>
        <w:t>Ghi chú:</w:t>
      </w:r>
    </w:p>
    <w:p w:rsidR="0040498F" w:rsidRPr="00615D00" w:rsidRDefault="0040498F" w:rsidP="0040498F">
      <w:pPr>
        <w:tabs>
          <w:tab w:val="left" w:pos="765"/>
        </w:tabs>
        <w:autoSpaceDE w:val="0"/>
        <w:autoSpaceDN w:val="0"/>
        <w:adjustRightInd w:val="0"/>
        <w:spacing w:before="120" w:after="120" w:line="320" w:lineRule="exact"/>
        <w:rPr>
          <w:szCs w:val="28"/>
        </w:rPr>
      </w:pPr>
      <w:r w:rsidRPr="00615D00">
        <w:rPr>
          <w:szCs w:val="28"/>
        </w:rPr>
        <w:t xml:space="preserve">(1) Ủy ban </w:t>
      </w:r>
      <w:r>
        <w:rPr>
          <w:szCs w:val="28"/>
        </w:rPr>
        <w:t>Mặt trận Tổ quốc</w:t>
      </w:r>
      <w:r w:rsidRPr="00615D00">
        <w:rPr>
          <w:szCs w:val="28"/>
        </w:rPr>
        <w:t xml:space="preserve"> Việt Nam cấp tổ chức hội nghị hiệp thương.</w:t>
      </w:r>
    </w:p>
    <w:p w:rsidR="0040498F" w:rsidRPr="00615D00" w:rsidRDefault="0040498F" w:rsidP="0040498F">
      <w:pPr>
        <w:autoSpaceDE w:val="0"/>
        <w:autoSpaceDN w:val="0"/>
        <w:adjustRightInd w:val="0"/>
        <w:spacing w:before="120" w:after="120" w:line="320" w:lineRule="exact"/>
        <w:rPr>
          <w:szCs w:val="28"/>
        </w:rPr>
      </w:pPr>
      <w:r w:rsidRPr="00615D00">
        <w:rPr>
          <w:szCs w:val="28"/>
        </w:rPr>
        <w:t xml:space="preserve">(2) Lần thứ nhất, thứ hai hoặc thứ ba. </w:t>
      </w:r>
    </w:p>
    <w:p w:rsidR="0040498F" w:rsidRPr="00615D00" w:rsidRDefault="0040498F" w:rsidP="0040498F">
      <w:pPr>
        <w:autoSpaceDE w:val="0"/>
        <w:autoSpaceDN w:val="0"/>
        <w:adjustRightInd w:val="0"/>
        <w:spacing w:before="120" w:after="120" w:line="320" w:lineRule="exact"/>
        <w:jc w:val="both"/>
        <w:rPr>
          <w:szCs w:val="28"/>
        </w:rPr>
      </w:pPr>
      <w:r w:rsidRPr="00615D00">
        <w:rPr>
          <w:szCs w:val="28"/>
        </w:rPr>
        <w:t xml:space="preserve">(*) Biên bản hội nghị ở trung ương gửi Hội đồng bầu cử </w:t>
      </w:r>
      <w:r>
        <w:rPr>
          <w:szCs w:val="28"/>
        </w:rPr>
        <w:t>q</w:t>
      </w:r>
      <w:r w:rsidRPr="00615D00">
        <w:rPr>
          <w:szCs w:val="28"/>
        </w:rPr>
        <w:t xml:space="preserve">uốc gia, Ủy ban </w:t>
      </w:r>
      <w:r>
        <w:rPr>
          <w:szCs w:val="28"/>
        </w:rPr>
        <w:t>T</w:t>
      </w:r>
      <w:r w:rsidRPr="00615D00">
        <w:rPr>
          <w:szCs w:val="28"/>
        </w:rPr>
        <w:t xml:space="preserve">hường vụ Quốc hội; ở cấp tỉnh gửi Hội đồng bầu cử quốc gia, Ủy ban </w:t>
      </w:r>
      <w:r>
        <w:rPr>
          <w:szCs w:val="28"/>
        </w:rPr>
        <w:t>T</w:t>
      </w:r>
      <w:r w:rsidRPr="00615D00">
        <w:rPr>
          <w:szCs w:val="28"/>
        </w:rPr>
        <w:t xml:space="preserve">hường vụ Quốc hội, Ban </w:t>
      </w:r>
      <w:r>
        <w:rPr>
          <w:szCs w:val="28"/>
        </w:rPr>
        <w:t>T</w:t>
      </w:r>
      <w:r w:rsidRPr="00615D00">
        <w:rPr>
          <w:szCs w:val="28"/>
        </w:rPr>
        <w:t>hường trực Ủy ban Trung ương MTTQ Việt Nam, Ủy ban bầu cử ở tỉnh.</w:t>
      </w:r>
    </w:p>
    <w:p w:rsidR="0040498F" w:rsidRPr="00615D00" w:rsidRDefault="0040498F" w:rsidP="0040498F">
      <w:pPr>
        <w:autoSpaceDE w:val="0"/>
        <w:autoSpaceDN w:val="0"/>
        <w:adjustRightInd w:val="0"/>
        <w:spacing w:before="120" w:after="120" w:line="360" w:lineRule="exact"/>
        <w:jc w:val="right"/>
        <w:rPr>
          <w:i/>
          <w:iCs/>
          <w:szCs w:val="28"/>
        </w:rPr>
      </w:pPr>
      <w:r>
        <w:rPr>
          <w:i/>
          <w:iCs/>
          <w:szCs w:val="28"/>
        </w:rPr>
        <w:br w:type="page"/>
      </w:r>
      <w:r w:rsidRPr="00615D00">
        <w:rPr>
          <w:i/>
          <w:iCs/>
          <w:szCs w:val="28"/>
        </w:rPr>
        <w:lastRenderedPageBreak/>
        <w:t>Mẫu số 02/BCĐBQH-MT</w:t>
      </w:r>
    </w:p>
    <w:tbl>
      <w:tblPr>
        <w:tblW w:w="5091" w:type="pct"/>
        <w:tblCellMar>
          <w:left w:w="115" w:type="dxa"/>
          <w:right w:w="115" w:type="dxa"/>
        </w:tblCellMar>
        <w:tblLook w:val="0000" w:firstRow="0" w:lastRow="0" w:firstColumn="0" w:lastColumn="0" w:noHBand="0" w:noVBand="0"/>
      </w:tblPr>
      <w:tblGrid>
        <w:gridCol w:w="3537"/>
        <w:gridCol w:w="5699"/>
      </w:tblGrid>
      <w:tr w:rsidR="0040498F" w:rsidRPr="00054CE9" w:rsidTr="00227E15">
        <w:tc>
          <w:tcPr>
            <w:tcW w:w="1915"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085" w:type="pct"/>
            <w:shd w:val="clear" w:color="auto" w:fill="auto"/>
          </w:tcPr>
          <w:p w:rsidR="0040498F" w:rsidRPr="00227E15" w:rsidRDefault="00B54A65" w:rsidP="00227E15">
            <w:pPr>
              <w:autoSpaceDE w:val="0"/>
              <w:autoSpaceDN w:val="0"/>
              <w:adjustRightInd w:val="0"/>
              <w:spacing w:line="360" w:lineRule="exact"/>
              <w:jc w:val="center"/>
              <w:rPr>
                <w:b/>
                <w:bCs/>
                <w:sz w:val="12"/>
                <w:szCs w:val="12"/>
              </w:rPr>
            </w:pPr>
            <w:r>
              <w:rPr>
                <w:b/>
                <w:bCs/>
                <w:noProof/>
                <w:sz w:val="24"/>
                <w:szCs w:val="28"/>
              </w:rPr>
              <mc:AlternateContent>
                <mc:Choice Requires="wps">
                  <w:drawing>
                    <wp:anchor distT="4294967295" distB="4294967295" distL="114300" distR="114300" simplePos="0" relativeHeight="251662336" behindDoc="0" locked="0" layoutInCell="1" allowOverlap="1">
                      <wp:simplePos x="0" y="0"/>
                      <wp:positionH relativeFrom="column">
                        <wp:posOffset>765175</wp:posOffset>
                      </wp:positionH>
                      <wp:positionV relativeFrom="paragraph">
                        <wp:posOffset>574039</wp:posOffset>
                      </wp:positionV>
                      <wp:extent cx="2043430" cy="0"/>
                      <wp:effectExtent l="0" t="0" r="3302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E79E7F6" id="Straight Arrow Connector 15" o:spid="_x0000_s1026" type="#_x0000_t32" style="position:absolute;margin-left:60.25pt;margin-top:45.2pt;width:160.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"/>
                  </w:pict>
                </mc:Fallback>
              </mc:AlternateContent>
            </w:r>
            <w:r w:rsidR="0040498F" w:rsidRPr="00DE04F8">
              <w:rPr>
                <w:b/>
                <w:bCs/>
                <w:sz w:val="24"/>
                <w:szCs w:val="28"/>
              </w:rPr>
              <w:t>CỘNG HÒA XÃ HỘI CHỦ NGHĨA VIỆT NAM</w:t>
            </w:r>
            <w:r w:rsidR="0040498F" w:rsidRPr="00DE04F8">
              <w:rPr>
                <w:b/>
                <w:bCs/>
                <w:sz w:val="24"/>
                <w:szCs w:val="28"/>
              </w:rPr>
              <w:br/>
            </w:r>
            <w:r w:rsidR="0040498F" w:rsidRPr="00DE04F8">
              <w:rPr>
                <w:b/>
                <w:bCs/>
                <w:sz w:val="26"/>
                <w:szCs w:val="28"/>
              </w:rPr>
              <w:t>Độc lập - Tự do - Hạnh phúc</w:t>
            </w:r>
            <w:r w:rsidR="0040498F" w:rsidRPr="00054CE9">
              <w:rPr>
                <w:b/>
                <w:bCs/>
                <w:szCs w:val="28"/>
              </w:rPr>
              <w:br/>
            </w:r>
          </w:p>
          <w:p w:rsidR="0040498F" w:rsidRPr="00054CE9" w:rsidRDefault="0040498F" w:rsidP="00227E15">
            <w:pPr>
              <w:autoSpaceDE w:val="0"/>
              <w:autoSpaceDN w:val="0"/>
              <w:adjustRightInd w:val="0"/>
              <w:spacing w:after="120" w:line="360" w:lineRule="exact"/>
              <w:jc w:val="right"/>
              <w:rPr>
                <w:szCs w:val="28"/>
              </w:rPr>
            </w:pPr>
            <w:r w:rsidRPr="00054CE9">
              <w:rPr>
                <w:i/>
                <w:iCs/>
                <w:szCs w:val="28"/>
              </w:rPr>
              <w:t>………, ngày……tháng</w:t>
            </w:r>
            <w:r>
              <w:rPr>
                <w:i/>
                <w:iCs/>
                <w:szCs w:val="28"/>
              </w:rPr>
              <w:t>…</w:t>
            </w:r>
            <w:r w:rsidRPr="00054CE9">
              <w:rPr>
                <w:i/>
                <w:iCs/>
                <w:szCs w:val="28"/>
              </w:rPr>
              <w:t>…năm 2021</w:t>
            </w:r>
          </w:p>
        </w:tc>
      </w:tr>
    </w:tbl>
    <w:p w:rsidR="0040498F" w:rsidRPr="00615D00" w:rsidRDefault="0040498F" w:rsidP="0040498F">
      <w:pPr>
        <w:autoSpaceDE w:val="0"/>
        <w:autoSpaceDN w:val="0"/>
        <w:adjustRightInd w:val="0"/>
        <w:spacing w:before="120" w:after="120" w:line="360" w:lineRule="exact"/>
        <w:rPr>
          <w:b/>
          <w:bCs/>
          <w:szCs w:val="28"/>
        </w:rPr>
      </w:pPr>
    </w:p>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w:t>
      </w:r>
      <w:r w:rsidRPr="00615D00">
        <w:rPr>
          <w:b/>
          <w:bCs/>
          <w:szCs w:val="28"/>
        </w:rPr>
        <w:br/>
        <w:t>HỌP BAN LÃNH ĐẠO DỰ KIẾN GIỚI THIỆU NGƯỜI ỨNG CỬ</w:t>
      </w:r>
      <w:r w:rsidRPr="00615D00">
        <w:rPr>
          <w:b/>
          <w:bCs/>
          <w:szCs w:val="28"/>
        </w:rPr>
        <w:br/>
        <w:t>ĐẠI BIỂU QUỐC HỘI KHÓA XV</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 xml:space="preserve">Hồi.......giờ.......phút, ngày......tháng.....năm 2021, cơ quan (tổ chức, đơn vị) </w:t>
      </w:r>
      <w:r w:rsidRPr="00615D00">
        <w:rPr>
          <w:szCs w:val="28"/>
          <w:vertAlign w:val="superscript"/>
        </w:rPr>
        <w:t>(1)</w:t>
      </w:r>
      <w:r w:rsidRPr="00615D00">
        <w:rPr>
          <w:szCs w:val="28"/>
        </w:rPr>
        <w:t>.........đã tiến hành họp ban lãnh đạo để dự kiến giới thiệu người ứng cử đại biểu Quốc hội khóa XV theo Thông báo số ........../TB-MTTQ ngày........tháng.............năm 2021 của Ủy ban Mặt trận Tổ quốc</w:t>
      </w:r>
      <w:r>
        <w:rPr>
          <w:szCs w:val="28"/>
        </w:rPr>
        <w:t xml:space="preserve"> Việt Nam</w:t>
      </w:r>
      <w:r w:rsidRPr="00615D00">
        <w:rPr>
          <w:szCs w:val="28"/>
        </w:rPr>
        <w:t xml:space="preserve"> .........</w:t>
      </w:r>
      <w:r w:rsidRPr="00615D00">
        <w:rPr>
          <w:szCs w:val="28"/>
          <w:vertAlign w:val="superscript"/>
        </w:rPr>
        <w:t>(2)</w:t>
      </w:r>
      <w:r w:rsidRPr="00615D00">
        <w:rPr>
          <w:szCs w:val="28"/>
        </w:rPr>
        <w:t xml:space="preserve"> về việc phân bổ cơ cấu, thành phần, số lượng người </w:t>
      </w:r>
      <w:r>
        <w:rPr>
          <w:szCs w:val="28"/>
        </w:rPr>
        <w:t xml:space="preserve">được giới thiệu </w:t>
      </w:r>
      <w:r w:rsidRPr="00615D00">
        <w:rPr>
          <w:szCs w:val="28"/>
        </w:rPr>
        <w:t>ứng cử đại biểu Quốc hội khóa XV.</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cuộc họp</w:t>
      </w:r>
      <w:r>
        <w:rPr>
          <w:szCs w:val="28"/>
        </w:rPr>
        <w:t>:</w:t>
      </w:r>
      <w:r w:rsidRPr="00615D00">
        <w:rPr>
          <w:szCs w:val="28"/>
        </w:rPr>
        <w:t xml:space="preserve"> ông (bà) ...................................Chức vụ: ......</w:t>
      </w:r>
      <w:r>
        <w:rPr>
          <w:szCs w:val="28"/>
        </w:rPr>
        <w:t>.</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cuộc họp</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xml:space="preserve">1. Thành phần dự họp: </w:t>
      </w:r>
      <w:r w:rsidRPr="00615D00">
        <w:rPr>
          <w:szCs w:val="28"/>
          <w:vertAlign w:val="superscript"/>
        </w:rPr>
        <w:t>(3)</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2. Cuộc họp đã dự kiến giới thiệu những người sau đây ứng cử đại biểu Quốc hội khóa XV:</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cuộc họp đối với từng người như sau:</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lastRenderedPageBreak/>
        <w:t>4. Cuộc họp nhất trí dự kiến giới thiệu những người sau đây ứng cử đại biểu Quốc hội khóa XV (kèm theo danh sách trích ngang):</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5. Cuộc họp kết thúc hồi..........giờ........</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535"/>
        <w:gridCol w:w="4536"/>
      </w:tblGrid>
      <w:tr w:rsidR="0040498F" w:rsidRPr="00054CE9" w:rsidTr="00227E15">
        <w:trPr>
          <w:trHeight w:val="29"/>
        </w:trPr>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180162">
              <w:rPr>
                <w:b/>
                <w:bCs/>
                <w:sz w:val="24"/>
                <w:szCs w:val="28"/>
              </w:rPr>
              <w:t>THƯ KÝ CUỘC HỌP</w:t>
            </w:r>
            <w:r w:rsidRPr="00180162">
              <w:rPr>
                <w:b/>
                <w:bCs/>
                <w:sz w:val="24"/>
                <w:szCs w:val="28"/>
              </w:rPr>
              <w:br/>
            </w:r>
            <w:r w:rsidRPr="00054CE9">
              <w:rPr>
                <w:szCs w:val="28"/>
              </w:rPr>
              <w:t>(Ký tên)</w:t>
            </w:r>
            <w:r w:rsidRPr="00054CE9">
              <w:rPr>
                <w:szCs w:val="28"/>
              </w:rPr>
              <w:br/>
              <w:t>(Ghi rõ họ và tên)</w:t>
            </w:r>
          </w:p>
        </w:tc>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180162">
              <w:rPr>
                <w:b/>
                <w:bCs/>
                <w:sz w:val="24"/>
                <w:szCs w:val="28"/>
              </w:rPr>
              <w:t>CHỦ TRÌ CUỘC HỌP</w:t>
            </w:r>
            <w:r w:rsidRPr="00180162">
              <w:rPr>
                <w:b/>
                <w:bCs/>
                <w:sz w:val="24"/>
                <w:szCs w:val="28"/>
              </w:rPr>
              <w:br/>
            </w:r>
            <w:r w:rsidRPr="00054CE9">
              <w:rPr>
                <w:szCs w:val="28"/>
              </w:rPr>
              <w:t>(Ký tên, đóng dấu)</w:t>
            </w:r>
            <w:r w:rsidRPr="00054CE9">
              <w:rPr>
                <w:szCs w:val="28"/>
              </w:rPr>
              <w:br/>
              <w:t>(Ghi rõ họ tên, chức vụ)</w:t>
            </w:r>
          </w:p>
        </w:tc>
      </w:tr>
    </w:tbl>
    <w:p w:rsidR="0040498F" w:rsidRPr="00615D00" w:rsidRDefault="0040498F" w:rsidP="0040498F">
      <w:pPr>
        <w:autoSpaceDE w:val="0"/>
        <w:autoSpaceDN w:val="0"/>
        <w:adjustRightInd w:val="0"/>
        <w:spacing w:before="120" w:after="120" w:line="360" w:lineRule="exact"/>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line="360" w:lineRule="exact"/>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(2) Trung ương, tỉnh, thành phố trực thuộc trung ương (cấp tổ chức hội nghị hiệp thương).</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(3) Thành phần đại biểu được mời tham dự theo quy định tại </w:t>
      </w:r>
      <w:bookmarkStart w:id="61" w:name="dc_66"/>
      <w:r w:rsidRPr="00615D00">
        <w:rPr>
          <w:szCs w:val="28"/>
        </w:rPr>
        <w:t>Điều 41</w:t>
      </w:r>
      <w:r>
        <w:rPr>
          <w:szCs w:val="28"/>
        </w:rPr>
        <w:t xml:space="preserve"> và</w:t>
      </w:r>
      <w:r w:rsidRPr="00615D00">
        <w:rPr>
          <w:szCs w:val="28"/>
        </w:rPr>
        <w:t xml:space="preserve"> Điều 42 của </w:t>
      </w:r>
      <w:r>
        <w:rPr>
          <w:szCs w:val="28"/>
        </w:rPr>
        <w:t>Luật Bầu</w:t>
      </w:r>
      <w:r w:rsidRPr="00615D00">
        <w:rPr>
          <w:szCs w:val="28"/>
        </w:rPr>
        <w:t xml:space="preserve"> cử đại biểu Quốc hội và đại biểu Hội đồng nhân dân</w:t>
      </w:r>
      <w:bookmarkEnd w:id="61"/>
      <w:r w:rsidRPr="00615D00">
        <w:rPr>
          <w:szCs w:val="28"/>
        </w:rPr>
        <w:t>.</w:t>
      </w:r>
    </w:p>
    <w:p w:rsidR="0040498F" w:rsidRPr="00615D00" w:rsidRDefault="0040498F" w:rsidP="0040498F">
      <w:pPr>
        <w:spacing w:before="120" w:after="120" w:line="360" w:lineRule="exact"/>
        <w:jc w:val="both"/>
        <w:rPr>
          <w:szCs w:val="28"/>
        </w:rPr>
      </w:pPr>
      <w:r w:rsidRPr="00615D00">
        <w:rPr>
          <w:szCs w:val="28"/>
        </w:rPr>
        <w:t xml:space="preserve">(*) Biên bản này gửi đến Ban Thường trực Ủy ban </w:t>
      </w:r>
      <w:r>
        <w:rPr>
          <w:szCs w:val="28"/>
        </w:rPr>
        <w:t>Mặt trận Tổ quốc</w:t>
      </w:r>
      <w:r w:rsidRPr="00615D00">
        <w:rPr>
          <w:szCs w:val="28"/>
        </w:rPr>
        <w:t xml:space="preserve"> Việt Nam cấp tổ chức hội nghị hiệp thương đã có thông báo gửi đến.</w:t>
      </w:r>
    </w:p>
    <w:p w:rsidR="0040498F" w:rsidRPr="00615D00" w:rsidRDefault="0040498F" w:rsidP="0040498F">
      <w:pPr>
        <w:spacing w:before="120" w:after="120" w:line="360" w:lineRule="exact"/>
        <w:jc w:val="right"/>
        <w:rPr>
          <w:i/>
          <w:iCs/>
          <w:szCs w:val="28"/>
        </w:rPr>
      </w:pPr>
      <w:r>
        <w:rPr>
          <w:szCs w:val="28"/>
        </w:rPr>
        <w:br w:type="page"/>
      </w:r>
      <w:r w:rsidRPr="00615D00">
        <w:rPr>
          <w:i/>
          <w:iCs/>
          <w:szCs w:val="28"/>
        </w:rPr>
        <w:lastRenderedPageBreak/>
        <w:t>Mẫu số 03/BCĐBQH-MT</w:t>
      </w:r>
    </w:p>
    <w:tbl>
      <w:tblPr>
        <w:tblW w:w="5091" w:type="pct"/>
        <w:tblCellMar>
          <w:left w:w="115" w:type="dxa"/>
          <w:right w:w="115" w:type="dxa"/>
        </w:tblCellMar>
        <w:tblLook w:val="0000" w:firstRow="0" w:lastRow="0" w:firstColumn="0" w:lastColumn="0" w:noHBand="0" w:noVBand="0"/>
      </w:tblPr>
      <w:tblGrid>
        <w:gridCol w:w="3569"/>
        <w:gridCol w:w="5667"/>
      </w:tblGrid>
      <w:tr w:rsidR="0040498F" w:rsidRPr="00054CE9" w:rsidTr="00227E15">
        <w:tc>
          <w:tcPr>
            <w:tcW w:w="1932"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068" w:type="pct"/>
            <w:shd w:val="clear" w:color="auto" w:fill="auto"/>
          </w:tcPr>
          <w:p w:rsidR="0040498F" w:rsidRPr="00054CE9" w:rsidRDefault="00B54A65" w:rsidP="00227E15">
            <w:pPr>
              <w:autoSpaceDE w:val="0"/>
              <w:autoSpaceDN w:val="0"/>
              <w:adjustRightInd w:val="0"/>
              <w:spacing w:before="120" w:after="120" w:line="360" w:lineRule="exact"/>
              <w:jc w:val="center"/>
              <w:rPr>
                <w:b/>
                <w:bCs/>
                <w:szCs w:val="28"/>
              </w:rPr>
            </w:pPr>
            <w:r>
              <w:rPr>
                <w:b/>
                <w:bCs/>
                <w:noProof/>
                <w:sz w:val="24"/>
                <w:szCs w:val="28"/>
              </w:rPr>
              <mc:AlternateContent>
                <mc:Choice Requires="wps">
                  <w:drawing>
                    <wp:anchor distT="0" distB="0" distL="114300" distR="114300" simplePos="0" relativeHeight="251663360" behindDoc="0" locked="0" layoutInCell="1" allowOverlap="1">
                      <wp:simplePos x="0" y="0"/>
                      <wp:positionH relativeFrom="column">
                        <wp:posOffset>786130</wp:posOffset>
                      </wp:positionH>
                      <wp:positionV relativeFrom="paragraph">
                        <wp:posOffset>574040</wp:posOffset>
                      </wp:positionV>
                      <wp:extent cx="1964055" cy="635"/>
                      <wp:effectExtent l="0" t="0" r="36195" b="374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673455C" id="Straight Arrow Connector 14" o:spid="_x0000_s1026" type="#_x0000_t32" style="position:absolute;margin-left:61.9pt;margin-top:45.2pt;width:154.6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"/>
                  </w:pict>
                </mc:Fallback>
              </mc:AlternateContent>
            </w:r>
            <w:r w:rsidR="0040498F" w:rsidRPr="001001A5">
              <w:rPr>
                <w:b/>
                <w:bCs/>
                <w:sz w:val="24"/>
                <w:szCs w:val="28"/>
              </w:rPr>
              <w:t>CỘNG HÒA XÃ HỘI CHỦ NGHĨA VIỆT NAM</w:t>
            </w:r>
            <w:r w:rsidR="0040498F" w:rsidRPr="00054CE9">
              <w:rPr>
                <w:b/>
                <w:bCs/>
                <w:szCs w:val="28"/>
              </w:rPr>
              <w:br/>
            </w:r>
            <w:r w:rsidR="0040498F" w:rsidRPr="001903C1">
              <w:rPr>
                <w:b/>
                <w:bCs/>
                <w:sz w:val="26"/>
                <w:szCs w:val="28"/>
              </w:rPr>
              <w:t>Độc lập - Tự do - Hạnh phúc</w:t>
            </w:r>
            <w:r w:rsidR="0040498F" w:rsidRPr="001903C1">
              <w:rPr>
                <w:b/>
                <w:bCs/>
                <w:sz w:val="26"/>
                <w:szCs w:val="28"/>
              </w:rPr>
              <w:br/>
            </w:r>
          </w:p>
          <w:p w:rsidR="0040498F" w:rsidRPr="00054CE9" w:rsidRDefault="0040498F" w:rsidP="00227E15">
            <w:pPr>
              <w:autoSpaceDE w:val="0"/>
              <w:autoSpaceDN w:val="0"/>
              <w:adjustRightInd w:val="0"/>
              <w:spacing w:before="120" w:after="120" w:line="360" w:lineRule="exact"/>
              <w:jc w:val="center"/>
              <w:rPr>
                <w:szCs w:val="28"/>
              </w:rPr>
            </w:pPr>
            <w:r w:rsidRPr="00054CE9">
              <w:rPr>
                <w:i/>
                <w:iCs/>
                <w:szCs w:val="28"/>
              </w:rPr>
              <w:t>………, ngày……tháng……năm 2021</w:t>
            </w:r>
          </w:p>
        </w:tc>
      </w:tr>
    </w:tbl>
    <w:p w:rsidR="0040498F" w:rsidRPr="00615D00" w:rsidRDefault="0040498F" w:rsidP="0040498F">
      <w:pPr>
        <w:autoSpaceDE w:val="0"/>
        <w:autoSpaceDN w:val="0"/>
        <w:adjustRightInd w:val="0"/>
        <w:spacing w:before="120" w:after="120" w:line="360" w:lineRule="exact"/>
        <w:rPr>
          <w:b/>
          <w:bCs/>
          <w:szCs w:val="28"/>
        </w:rPr>
      </w:pPr>
    </w:p>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 HỘI NGHỊ</w:t>
      </w:r>
      <w:r w:rsidRPr="00615D00">
        <w:rPr>
          <w:b/>
          <w:bCs/>
          <w:szCs w:val="28"/>
        </w:rPr>
        <w:br/>
        <w:t>GIỚI THIỆU NGƯỜI ỨNG CỬ ĐẠI BIỂU QUỐC HỘI KHÓA XV</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Hồi......giờ......., ngày......tháng...</w:t>
      </w:r>
      <w:r>
        <w:rPr>
          <w:szCs w:val="28"/>
        </w:rPr>
        <w:t xml:space="preserve"> … </w:t>
      </w:r>
      <w:r w:rsidRPr="00615D00">
        <w:rPr>
          <w:szCs w:val="28"/>
        </w:rPr>
        <w:t xml:space="preserve">năm 2021, cơ quan (tổ chức, đơn vị) </w:t>
      </w:r>
      <w:r w:rsidRPr="00615D00">
        <w:rPr>
          <w:szCs w:val="28"/>
          <w:vertAlign w:val="superscript"/>
        </w:rPr>
        <w:t>(1)</w:t>
      </w:r>
      <w:r w:rsidRPr="00615D00">
        <w:rPr>
          <w:szCs w:val="28"/>
        </w:rPr>
        <w:t xml:space="preserve">............đã tiến hành hội nghị ban lãnh đạo mở rộng để thảo luận, giới thiệu người ứng cử đại biểu Quốc hội khóa XV, theo Thông báo số ........../TB-MTTQ ngày.........tháng.......năm 2021 của Ủy ban Mặt trận Tổ quốc </w:t>
      </w:r>
      <w:r>
        <w:rPr>
          <w:szCs w:val="28"/>
        </w:rPr>
        <w:t>Việt Nam</w:t>
      </w:r>
      <w:r w:rsidRPr="00615D00">
        <w:rPr>
          <w:szCs w:val="28"/>
        </w:rPr>
        <w:t>.....</w:t>
      </w:r>
      <w:r>
        <w:rPr>
          <w:szCs w:val="28"/>
        </w:rPr>
        <w:t>....</w:t>
      </w:r>
      <w:r w:rsidRPr="00615D00">
        <w:rPr>
          <w:szCs w:val="28"/>
        </w:rPr>
        <w:t>..............</w:t>
      </w:r>
      <w:r w:rsidRPr="00615D00">
        <w:rPr>
          <w:szCs w:val="28"/>
          <w:vertAlign w:val="superscript"/>
        </w:rPr>
        <w:t>(2)</w:t>
      </w:r>
      <w:r w:rsidRPr="00615D00">
        <w:rPr>
          <w:szCs w:val="28"/>
        </w:rPr>
        <w:t xml:space="preserve"> về việc phân bổ cơ cấu, thành phần, số lượng người </w:t>
      </w:r>
      <w:r>
        <w:rPr>
          <w:szCs w:val="28"/>
        </w:rPr>
        <w:t xml:space="preserve">được giới thiệu </w:t>
      </w:r>
      <w:r w:rsidRPr="00615D00">
        <w:rPr>
          <w:szCs w:val="28"/>
        </w:rPr>
        <w:t>ứng cử đại biểu Quốc hội khóa XV.</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hội nghị</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hội nghị</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xml:space="preserve">1. Thành phần hội nghị: </w:t>
      </w:r>
      <w:r w:rsidRPr="00615D00">
        <w:rPr>
          <w:szCs w:val="28"/>
          <w:vertAlign w:val="superscript"/>
        </w:rPr>
        <w:t>(3)</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227E15" w:rsidRDefault="0040498F" w:rsidP="0040498F">
      <w:pPr>
        <w:autoSpaceDE w:val="0"/>
        <w:autoSpaceDN w:val="0"/>
        <w:adjustRightInd w:val="0"/>
        <w:spacing w:before="120" w:after="120" w:line="360" w:lineRule="exact"/>
        <w:jc w:val="both"/>
        <w:rPr>
          <w:spacing w:val="-4"/>
          <w:szCs w:val="28"/>
        </w:rPr>
      </w:pPr>
      <w:r w:rsidRPr="00227E15">
        <w:rPr>
          <w:spacing w:val="-4"/>
          <w:szCs w:val="28"/>
        </w:rPr>
        <w:t>2. Hội nghị đã giới thiệu những người sau đây ứng cử đại biểu Quốc hội khóa XV:</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hội nghị đối với từng người như sau:</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r>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r>
        <w:rPr>
          <w:szCs w:val="28"/>
        </w:rPr>
        <w: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lastRenderedPageBreak/>
        <w:t>4. Hội nghị nhất trí giới thiệu những người sau đây để Mặt trận Tổ quốc Việt Nam hiệp thương, giới thiệu ứng cử đại biểu Quốc hội khóa XV (kèm theo danh sách trích ngang)</w:t>
      </w:r>
      <w:r w:rsidRPr="00615D00">
        <w:rPr>
          <w:szCs w:val="28"/>
          <w:vertAlign w:val="superscript"/>
        </w:rPr>
        <w:t>(4)</w:t>
      </w: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5. Hội nghị kết thúc hồi..........giờ...............</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535"/>
        <w:gridCol w:w="4536"/>
      </w:tblGrid>
      <w:tr w:rsidR="0040498F" w:rsidRPr="00054CE9" w:rsidTr="00227E15">
        <w:trPr>
          <w:trHeight w:val="1"/>
        </w:trPr>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9E034F">
              <w:rPr>
                <w:b/>
                <w:bCs/>
                <w:sz w:val="24"/>
                <w:szCs w:val="28"/>
              </w:rPr>
              <w:t>THƯ KÝ HỘI NGHỊ</w:t>
            </w:r>
            <w:r w:rsidRPr="00054CE9">
              <w:rPr>
                <w:b/>
                <w:bCs/>
                <w:szCs w:val="28"/>
              </w:rPr>
              <w:br/>
            </w:r>
            <w:r w:rsidRPr="00054CE9">
              <w:rPr>
                <w:szCs w:val="28"/>
              </w:rPr>
              <w:t>(Ký tên)</w:t>
            </w:r>
            <w:r w:rsidRPr="00054CE9">
              <w:rPr>
                <w:szCs w:val="28"/>
              </w:rPr>
              <w:br/>
              <w:t>(Ghi rõ họ và tên)</w:t>
            </w:r>
          </w:p>
        </w:tc>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9E034F">
              <w:rPr>
                <w:b/>
                <w:bCs/>
                <w:sz w:val="24"/>
                <w:szCs w:val="28"/>
              </w:rPr>
              <w:t>CHỦ TRÌ HỘI NGHỊ</w:t>
            </w:r>
            <w:r w:rsidRPr="00054CE9">
              <w:rPr>
                <w:b/>
                <w:bCs/>
                <w:szCs w:val="28"/>
              </w:rPr>
              <w:br/>
            </w:r>
            <w:r w:rsidRPr="00054CE9">
              <w:rPr>
                <w:szCs w:val="28"/>
              </w:rPr>
              <w:t>(Ký tên, đóng dấu)</w:t>
            </w:r>
            <w:r w:rsidRPr="00054CE9">
              <w:rPr>
                <w:szCs w:val="28"/>
              </w:rPr>
              <w:br/>
              <w:t>(Ghi rõ họ tên, chức vụ)</w:t>
            </w:r>
          </w:p>
        </w:tc>
      </w:tr>
    </w:tbl>
    <w:p w:rsidR="0040498F" w:rsidRPr="00615D00" w:rsidRDefault="0040498F" w:rsidP="0040498F">
      <w:pPr>
        <w:autoSpaceDE w:val="0"/>
        <w:autoSpaceDN w:val="0"/>
        <w:adjustRightInd w:val="0"/>
        <w:spacing w:before="120" w:after="120" w:line="360" w:lineRule="exact"/>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(2) Trung ương, tỉnh, thành phố trực thuộc trung ương (cấp tổ chức hội nghị hiệp thương).</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(3) Thành phần đại biểu được mời tham dự theo quy định tại </w:t>
      </w:r>
      <w:bookmarkStart w:id="62" w:name="dc_67"/>
      <w:r w:rsidRPr="00615D00">
        <w:rPr>
          <w:szCs w:val="28"/>
        </w:rPr>
        <w:t>Điều 41</w:t>
      </w:r>
      <w:r>
        <w:rPr>
          <w:szCs w:val="28"/>
        </w:rPr>
        <w:t xml:space="preserve"> và</w:t>
      </w:r>
      <w:r w:rsidRPr="00615D00">
        <w:rPr>
          <w:szCs w:val="28"/>
        </w:rPr>
        <w:t xml:space="preserve"> Điều 42 của </w:t>
      </w:r>
      <w:r>
        <w:rPr>
          <w:szCs w:val="28"/>
        </w:rPr>
        <w:t>Luật Bầu</w:t>
      </w:r>
      <w:r w:rsidRPr="00615D00">
        <w:rPr>
          <w:szCs w:val="28"/>
        </w:rPr>
        <w:t xml:space="preserve"> cử đại biểu Quốc hội và đại biểu Hội đồng nhân dân</w:t>
      </w:r>
      <w:bookmarkEnd w:id="62"/>
      <w:r w:rsidRPr="00615D00">
        <w:rPr>
          <w:szCs w:val="28"/>
        </w:rPr>
        <w: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(4) Danh sách trích ngang theo </w:t>
      </w:r>
      <w:r>
        <w:rPr>
          <w:szCs w:val="28"/>
        </w:rPr>
        <w:t>M</w:t>
      </w:r>
      <w:r w:rsidRPr="00615D00">
        <w:rPr>
          <w:szCs w:val="28"/>
        </w:rPr>
        <w:t>ẫu số 04/BCĐBQH-MT.</w:t>
      </w:r>
    </w:p>
    <w:p w:rsidR="0040498F" w:rsidRPr="00615D00" w:rsidRDefault="0040498F" w:rsidP="0040498F">
      <w:pPr>
        <w:spacing w:before="120" w:after="120" w:line="360" w:lineRule="exact"/>
        <w:jc w:val="both"/>
        <w:rPr>
          <w:szCs w:val="28"/>
        </w:rPr>
      </w:pPr>
      <w:r w:rsidRPr="00615D00">
        <w:rPr>
          <w:szCs w:val="28"/>
        </w:rPr>
        <w:t xml:space="preserve">(*) Biên bản này gửi đến Ban Thường trực Ủy ban </w:t>
      </w:r>
      <w:r>
        <w:rPr>
          <w:szCs w:val="28"/>
        </w:rPr>
        <w:t xml:space="preserve">Mặt trận Tổ quốc </w:t>
      </w:r>
      <w:r w:rsidRPr="00615D00">
        <w:rPr>
          <w:szCs w:val="28"/>
        </w:rPr>
        <w:t>Việt Nam cấp tổ chức hội nghị hiệp thương đã có thông báo gửi đến.</w:t>
      </w:r>
    </w:p>
    <w:p w:rsidR="0040498F" w:rsidRPr="00615D00" w:rsidRDefault="0040498F" w:rsidP="0040498F">
      <w:pPr>
        <w:spacing w:before="120" w:after="120" w:line="360" w:lineRule="exact"/>
        <w:rPr>
          <w:szCs w:val="28"/>
        </w:rPr>
      </w:pPr>
    </w:p>
    <w:p w:rsidR="0040498F" w:rsidRPr="00615D00" w:rsidRDefault="0040498F" w:rsidP="0040498F">
      <w:pPr>
        <w:spacing w:before="120" w:after="120" w:line="360" w:lineRule="exact"/>
        <w:rPr>
          <w:szCs w:val="28"/>
        </w:rPr>
        <w:sectPr w:rsidR="0040498F" w:rsidRPr="00615D00" w:rsidSect="009A43DD">
          <w:headerReference w:type="default" r:id="rId11"/>
          <w:pgSz w:w="11906" w:h="16838" w:code="9"/>
          <w:pgMar w:top="1247" w:right="1134" w:bottom="1134" w:left="1701" w:header="720" w:footer="720" w:gutter="0"/>
          <w:cols w:space="720"/>
          <w:titlePg/>
          <w:docGrid w:linePitch="381"/>
        </w:sectPr>
      </w:pPr>
    </w:p>
    <w:p w:rsidR="0040498F" w:rsidRPr="00615D00" w:rsidRDefault="0040498F" w:rsidP="0040498F">
      <w:pPr>
        <w:autoSpaceDE w:val="0"/>
        <w:autoSpaceDN w:val="0"/>
        <w:adjustRightInd w:val="0"/>
        <w:spacing w:before="120" w:after="120" w:line="360" w:lineRule="exact"/>
        <w:jc w:val="right"/>
        <w:rPr>
          <w:i/>
          <w:iCs/>
          <w:szCs w:val="28"/>
        </w:rPr>
      </w:pPr>
      <w:r w:rsidRPr="00615D00">
        <w:rPr>
          <w:i/>
          <w:iCs/>
          <w:szCs w:val="28"/>
        </w:rPr>
        <w:lastRenderedPageBreak/>
        <w:t>Mẫu số 04/BCĐBQH-MT</w:t>
      </w:r>
    </w:p>
    <w:tbl>
      <w:tblPr>
        <w:tblW w:w="4848" w:type="pct"/>
        <w:tblInd w:w="115" w:type="dxa"/>
        <w:tblCellMar>
          <w:left w:w="115" w:type="dxa"/>
          <w:right w:w="115" w:type="dxa"/>
        </w:tblCellMar>
        <w:tblLook w:val="0000" w:firstRow="0" w:lastRow="0" w:firstColumn="0" w:lastColumn="0" w:noHBand="0" w:noVBand="0"/>
      </w:tblPr>
      <w:tblGrid>
        <w:gridCol w:w="5868"/>
        <w:gridCol w:w="9359"/>
      </w:tblGrid>
      <w:tr w:rsidR="0040498F" w:rsidRPr="00054CE9" w:rsidTr="00227E15">
        <w:tc>
          <w:tcPr>
            <w:tcW w:w="1927"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w:t>
            </w:r>
            <w:r w:rsidRPr="00227E15">
              <w:rPr>
                <w:szCs w:val="28"/>
                <w:vertAlign w:val="superscript"/>
              </w:rPr>
              <w:t>(1)</w:t>
            </w:r>
          </w:p>
        </w:tc>
        <w:tc>
          <w:tcPr>
            <w:tcW w:w="3073" w:type="pct"/>
            <w:shd w:val="clear" w:color="auto" w:fill="auto"/>
          </w:tcPr>
          <w:p w:rsidR="0040498F" w:rsidRDefault="00B54A65" w:rsidP="00227E15">
            <w:pPr>
              <w:autoSpaceDE w:val="0"/>
              <w:autoSpaceDN w:val="0"/>
              <w:adjustRightInd w:val="0"/>
              <w:spacing w:before="120" w:after="120" w:line="360" w:lineRule="exact"/>
              <w:jc w:val="center"/>
              <w:rPr>
                <w:b/>
                <w:bCs/>
                <w:sz w:val="26"/>
                <w:szCs w:val="26"/>
              </w:rPr>
            </w:pPr>
            <w:r>
              <w:rPr>
                <w:b/>
                <w:bCs/>
                <w:noProof/>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1927225</wp:posOffset>
                      </wp:positionH>
                      <wp:positionV relativeFrom="paragraph">
                        <wp:posOffset>558799</wp:posOffset>
                      </wp:positionV>
                      <wp:extent cx="2028190" cy="0"/>
                      <wp:effectExtent l="0" t="0" r="2921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E63515C" id="Straight Arrow Connector 13" o:spid="_x0000_s1026" type="#_x0000_t32" style="position:absolute;margin-left:151.75pt;margin-top:44pt;width:159.7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"/>
                  </w:pict>
                </mc:Fallback>
              </mc:AlternateContent>
            </w:r>
            <w:r w:rsidR="0040498F" w:rsidRPr="002971EC">
              <w:rPr>
                <w:b/>
                <w:bCs/>
                <w:sz w:val="24"/>
                <w:szCs w:val="24"/>
              </w:rPr>
              <w:t>CỘNG HÒA XÃ HỘI CHỦ NGHĨA VIỆT NAM</w:t>
            </w:r>
            <w:r w:rsidR="0040498F" w:rsidRPr="00054CE9">
              <w:rPr>
                <w:b/>
                <w:bCs/>
                <w:szCs w:val="28"/>
              </w:rPr>
              <w:br/>
            </w:r>
            <w:r w:rsidR="0040498F" w:rsidRPr="002971EC">
              <w:rPr>
                <w:b/>
                <w:bCs/>
                <w:sz w:val="26"/>
                <w:szCs w:val="26"/>
              </w:rPr>
              <w:t>Độc lập – Tự do – Hạnh phúc</w:t>
            </w:r>
          </w:p>
          <w:p w:rsidR="0040498F" w:rsidRPr="00054CE9" w:rsidRDefault="0040498F" w:rsidP="00227E15">
            <w:pPr>
              <w:autoSpaceDE w:val="0"/>
              <w:autoSpaceDN w:val="0"/>
              <w:adjustRightInd w:val="0"/>
              <w:jc w:val="center"/>
              <w:rPr>
                <w:szCs w:val="28"/>
              </w:rPr>
            </w:pPr>
            <w:r w:rsidRPr="00227E15">
              <w:rPr>
                <w:b/>
                <w:bCs/>
                <w:sz w:val="12"/>
                <w:szCs w:val="12"/>
              </w:rPr>
              <w:br/>
            </w:r>
            <w:r w:rsidRPr="00054CE9">
              <w:rPr>
                <w:i/>
                <w:iCs/>
                <w:szCs w:val="28"/>
              </w:rPr>
              <w:t>………, ngày……tháng……năm 2021</w:t>
            </w:r>
          </w:p>
        </w:tc>
      </w:tr>
    </w:tbl>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DANH SÁCH</w:t>
      </w:r>
    </w:p>
    <w:p w:rsidR="0040498F" w:rsidRDefault="0040498F" w:rsidP="0040498F">
      <w:pPr>
        <w:autoSpaceDE w:val="0"/>
        <w:autoSpaceDN w:val="0"/>
        <w:adjustRightInd w:val="0"/>
        <w:spacing w:before="120" w:after="120" w:line="360" w:lineRule="exact"/>
        <w:jc w:val="center"/>
        <w:rPr>
          <w:i/>
          <w:iCs/>
          <w:szCs w:val="28"/>
        </w:rPr>
      </w:pPr>
      <w:r w:rsidRPr="00107440">
        <w:rPr>
          <w:b/>
          <w:bCs/>
          <w:szCs w:val="28"/>
        </w:rPr>
        <w:t>NHỮNG NGƯỜI ĐƯỢC GIỚI THIỆU ỨNG CỬ ĐẠI BIỂU QUỐC HỘI KHÓA XV</w:t>
      </w:r>
      <w:r w:rsidRPr="00107440">
        <w:rPr>
          <w:b/>
          <w:bCs/>
          <w:szCs w:val="28"/>
        </w:rPr>
        <w:br/>
      </w:r>
      <w:r w:rsidRPr="00615D00">
        <w:rPr>
          <w:i/>
          <w:iCs/>
          <w:szCs w:val="28"/>
        </w:rPr>
        <w:t>(Do cơ quan, tổ chức, đơn vị giới thiệu ứng cử)</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15"/>
        <w:gridCol w:w="776"/>
        <w:gridCol w:w="624"/>
        <w:gridCol w:w="710"/>
        <w:gridCol w:w="694"/>
        <w:gridCol w:w="657"/>
        <w:gridCol w:w="978"/>
        <w:gridCol w:w="687"/>
        <w:gridCol w:w="748"/>
        <w:gridCol w:w="920"/>
        <w:gridCol w:w="775"/>
        <w:gridCol w:w="799"/>
        <w:gridCol w:w="751"/>
        <w:gridCol w:w="844"/>
        <w:gridCol w:w="699"/>
        <w:gridCol w:w="779"/>
        <w:gridCol w:w="749"/>
        <w:gridCol w:w="841"/>
        <w:gridCol w:w="742"/>
      </w:tblGrid>
      <w:tr w:rsidR="0040498F" w:rsidRPr="00144EB2" w:rsidTr="00227E15">
        <w:trPr>
          <w:jc w:val="center"/>
        </w:trPr>
        <w:tc>
          <w:tcPr>
            <w:tcW w:w="585"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STT</w:t>
            </w:r>
          </w:p>
          <w:p w:rsidR="0040498F" w:rsidRPr="00144EB2" w:rsidRDefault="0040498F" w:rsidP="00227E15">
            <w:pPr>
              <w:jc w:val="center"/>
              <w:rPr>
                <w:spacing w:val="-4"/>
                <w:szCs w:val="28"/>
                <w:highlight w:val="white"/>
                <w:lang w:val="pt-BR"/>
              </w:rPr>
            </w:pPr>
          </w:p>
        </w:tc>
        <w:tc>
          <w:tcPr>
            <w:tcW w:w="959"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Họ </w:t>
            </w:r>
            <w:r>
              <w:rPr>
                <w:b/>
                <w:spacing w:val="-4"/>
                <w:sz w:val="20"/>
                <w:highlight w:val="white"/>
              </w:rPr>
              <w:br/>
            </w:r>
            <w:r w:rsidRPr="00144EB2">
              <w:rPr>
                <w:b/>
                <w:spacing w:val="-4"/>
                <w:sz w:val="20"/>
                <w:highlight w:val="white"/>
              </w:rPr>
              <w:t>và tên</w:t>
            </w:r>
            <w:r w:rsidRPr="00227E15">
              <w:rPr>
                <w:spacing w:val="-4"/>
                <w:sz w:val="20"/>
                <w:highlight w:val="white"/>
                <w:vertAlign w:val="superscript"/>
              </w:rPr>
              <w:t>(2)</w:t>
            </w:r>
          </w:p>
        </w:tc>
        <w:tc>
          <w:tcPr>
            <w:tcW w:w="782"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Ngày, tháng, năm sinh</w:t>
            </w:r>
          </w:p>
        </w:tc>
        <w:tc>
          <w:tcPr>
            <w:tcW w:w="630"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Giới tính</w:t>
            </w:r>
          </w:p>
        </w:tc>
        <w:tc>
          <w:tcPr>
            <w:tcW w:w="718"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Quốc tịch</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Dân tộc</w:t>
            </w:r>
          </w:p>
        </w:tc>
        <w:tc>
          <w:tcPr>
            <w:tcW w:w="671" w:type="dxa"/>
            <w:vMerge w:val="restart"/>
            <w:vAlign w:val="center"/>
          </w:tcPr>
          <w:p w:rsidR="0040498F" w:rsidRPr="00B855A5" w:rsidRDefault="0040498F" w:rsidP="00227E15">
            <w:pPr>
              <w:jc w:val="center"/>
              <w:rPr>
                <w:spacing w:val="-4"/>
                <w:szCs w:val="28"/>
                <w:highlight w:val="white"/>
                <w:lang w:val="pt-BR"/>
              </w:rPr>
            </w:pPr>
            <w:r w:rsidRPr="00144EB2">
              <w:rPr>
                <w:b/>
                <w:spacing w:val="-4"/>
                <w:sz w:val="20"/>
                <w:highlight w:val="white"/>
              </w:rPr>
              <w:t>Tôn giáo</w:t>
            </w:r>
          </w:p>
        </w:tc>
        <w:tc>
          <w:tcPr>
            <w:tcW w:w="707" w:type="dxa"/>
            <w:vMerge w:val="restart"/>
            <w:vAlign w:val="center"/>
          </w:tcPr>
          <w:p w:rsidR="0040498F" w:rsidRPr="00144EB2" w:rsidRDefault="0040498F" w:rsidP="00227E15">
            <w:pPr>
              <w:jc w:val="center"/>
              <w:rPr>
                <w:spacing w:val="-4"/>
                <w:szCs w:val="28"/>
                <w:highlight w:val="white"/>
                <w:lang w:val="pt-BR"/>
              </w:rPr>
            </w:pPr>
            <w:r>
              <w:rPr>
                <w:b/>
                <w:spacing w:val="-4"/>
                <w:sz w:val="20"/>
                <w:highlight w:val="white"/>
              </w:rPr>
              <w:t>Quêquán</w:t>
            </w:r>
          </w:p>
        </w:tc>
        <w:tc>
          <w:tcPr>
            <w:tcW w:w="691"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Nơi ở hiện nay</w:t>
            </w:r>
            <w:r w:rsidRPr="009F466F">
              <w:rPr>
                <w:spacing w:val="-4"/>
                <w:sz w:val="20"/>
                <w:highlight w:val="white"/>
                <w:vertAlign w:val="superscript"/>
              </w:rPr>
              <w:t>(3)</w:t>
            </w:r>
          </w:p>
        </w:tc>
        <w:tc>
          <w:tcPr>
            <w:tcW w:w="4077" w:type="dxa"/>
            <w:gridSpan w:val="5"/>
            <w:vAlign w:val="center"/>
          </w:tcPr>
          <w:p w:rsidR="0040498F" w:rsidRPr="00144EB2" w:rsidRDefault="0040498F" w:rsidP="00227E15">
            <w:pPr>
              <w:spacing w:before="120" w:after="120"/>
              <w:jc w:val="center"/>
              <w:rPr>
                <w:b/>
                <w:spacing w:val="-4"/>
                <w:sz w:val="20"/>
                <w:highlight w:val="white"/>
              </w:rPr>
            </w:pPr>
            <w:r w:rsidRPr="00144EB2">
              <w:rPr>
                <w:b/>
                <w:spacing w:val="-4"/>
                <w:sz w:val="20"/>
                <w:highlight w:val="white"/>
                <w:lang w:val="pt-BR"/>
              </w:rPr>
              <w:t xml:space="preserve">Trình độ </w:t>
            </w:r>
          </w:p>
        </w:tc>
        <w:tc>
          <w:tcPr>
            <w:tcW w:w="848" w:type="dxa"/>
            <w:vMerge w:val="restart"/>
            <w:vAlign w:val="center"/>
          </w:tcPr>
          <w:p w:rsidR="0040498F" w:rsidRPr="00B855A5" w:rsidRDefault="0040498F" w:rsidP="00227E15">
            <w:pPr>
              <w:jc w:val="center"/>
              <w:rPr>
                <w:spacing w:val="-4"/>
                <w:szCs w:val="28"/>
                <w:highlight w:val="white"/>
                <w:lang w:val="pt-BR"/>
              </w:rPr>
            </w:pPr>
            <w:r w:rsidRPr="00144EB2">
              <w:rPr>
                <w:b/>
                <w:spacing w:val="-4"/>
                <w:sz w:val="20"/>
                <w:highlight w:val="white"/>
              </w:rPr>
              <w:t>Nghề nghiệp, chức vụ</w:t>
            </w:r>
            <w:r w:rsidRPr="00227E15">
              <w:rPr>
                <w:spacing w:val="-4"/>
                <w:sz w:val="20"/>
                <w:highlight w:val="white"/>
                <w:vertAlign w:val="superscript"/>
              </w:rPr>
              <w:t>(4)</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Nơi </w:t>
            </w:r>
            <w:r>
              <w:rPr>
                <w:b/>
                <w:spacing w:val="-4"/>
                <w:sz w:val="20"/>
                <w:highlight w:val="white"/>
              </w:rPr>
              <w:t>công tác</w:t>
            </w:r>
          </w:p>
        </w:tc>
        <w:tc>
          <w:tcPr>
            <w:tcW w:w="796"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Ngày vào Đảng</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62"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Quốc hội khoá</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848"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HĐND</w:t>
            </w:r>
          </w:p>
          <w:p w:rsidR="0040498F" w:rsidRPr="00144EB2" w:rsidRDefault="0040498F" w:rsidP="00227E15">
            <w:pPr>
              <w:jc w:val="center"/>
              <w:rPr>
                <w:b/>
                <w:spacing w:val="-4"/>
                <w:sz w:val="20"/>
                <w:highlight w:val="white"/>
                <w:lang w:val="pt-BR"/>
              </w:rPr>
            </w:pPr>
            <w:r w:rsidRPr="00144EB2">
              <w:rPr>
                <w:b/>
                <w:spacing w:val="-4"/>
                <w:sz w:val="20"/>
                <w:highlight w:val="white"/>
                <w:lang w:val="pt-BR"/>
              </w:rPr>
              <w:t>nhiệm kỳ</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72" w:type="dxa"/>
            <w:vMerge w:val="restart"/>
            <w:vAlign w:val="center"/>
          </w:tcPr>
          <w:p w:rsidR="0040498F" w:rsidRPr="00144EB2" w:rsidRDefault="0040498F" w:rsidP="00227E15">
            <w:pPr>
              <w:jc w:val="center"/>
              <w:rPr>
                <w:b/>
                <w:spacing w:val="-4"/>
                <w:sz w:val="20"/>
                <w:highlight w:val="white"/>
                <w:lang w:val="pt-BR"/>
              </w:rPr>
            </w:pPr>
            <w:r>
              <w:rPr>
                <w:b/>
                <w:spacing w:val="-4"/>
                <w:sz w:val="20"/>
                <w:highlight w:val="white"/>
                <w:lang w:val="pt-BR"/>
              </w:rPr>
              <w:t>Ghi chú</w:t>
            </w:r>
          </w:p>
        </w:tc>
      </w:tr>
      <w:tr w:rsidR="0040498F" w:rsidRPr="00144EB2" w:rsidTr="00227E15">
        <w:trPr>
          <w:jc w:val="center"/>
        </w:trPr>
        <w:tc>
          <w:tcPr>
            <w:tcW w:w="585" w:type="dxa"/>
            <w:vMerge/>
            <w:vAlign w:val="center"/>
          </w:tcPr>
          <w:p w:rsidR="0040498F" w:rsidRPr="00144EB2" w:rsidRDefault="0040498F" w:rsidP="00227E15">
            <w:pPr>
              <w:jc w:val="center"/>
              <w:rPr>
                <w:spacing w:val="-4"/>
                <w:szCs w:val="28"/>
                <w:highlight w:val="white"/>
                <w:lang w:val="pt-BR"/>
              </w:rPr>
            </w:pPr>
          </w:p>
        </w:tc>
        <w:tc>
          <w:tcPr>
            <w:tcW w:w="959" w:type="dxa"/>
            <w:vMerge/>
            <w:vAlign w:val="center"/>
          </w:tcPr>
          <w:p w:rsidR="0040498F" w:rsidRPr="00144EB2" w:rsidRDefault="0040498F" w:rsidP="00227E15">
            <w:pPr>
              <w:jc w:val="center"/>
              <w:rPr>
                <w:spacing w:val="-4"/>
                <w:szCs w:val="28"/>
                <w:highlight w:val="white"/>
                <w:lang w:val="pt-BR"/>
              </w:rPr>
            </w:pPr>
          </w:p>
        </w:tc>
        <w:tc>
          <w:tcPr>
            <w:tcW w:w="782" w:type="dxa"/>
            <w:vMerge/>
            <w:vAlign w:val="center"/>
          </w:tcPr>
          <w:p w:rsidR="0040498F" w:rsidRPr="00144EB2" w:rsidRDefault="0040498F" w:rsidP="00227E15">
            <w:pPr>
              <w:jc w:val="center"/>
              <w:rPr>
                <w:spacing w:val="-4"/>
                <w:szCs w:val="28"/>
                <w:highlight w:val="white"/>
                <w:lang w:val="pt-BR"/>
              </w:rPr>
            </w:pPr>
          </w:p>
        </w:tc>
        <w:tc>
          <w:tcPr>
            <w:tcW w:w="630" w:type="dxa"/>
            <w:vMerge/>
            <w:vAlign w:val="center"/>
          </w:tcPr>
          <w:p w:rsidR="0040498F" w:rsidRPr="00144EB2" w:rsidRDefault="0040498F" w:rsidP="00227E15">
            <w:pPr>
              <w:jc w:val="center"/>
              <w:rPr>
                <w:spacing w:val="-4"/>
                <w:szCs w:val="28"/>
                <w:highlight w:val="white"/>
                <w:lang w:val="pt-BR"/>
              </w:rPr>
            </w:pPr>
          </w:p>
        </w:tc>
        <w:tc>
          <w:tcPr>
            <w:tcW w:w="71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671" w:type="dxa"/>
            <w:vMerge/>
            <w:vAlign w:val="center"/>
          </w:tcPr>
          <w:p w:rsidR="0040498F" w:rsidRPr="00144EB2" w:rsidRDefault="0040498F" w:rsidP="00227E15">
            <w:pPr>
              <w:jc w:val="center"/>
              <w:rPr>
                <w:spacing w:val="-4"/>
                <w:szCs w:val="28"/>
                <w:highlight w:val="white"/>
                <w:lang w:val="pt-BR"/>
              </w:rPr>
            </w:pPr>
          </w:p>
        </w:tc>
        <w:tc>
          <w:tcPr>
            <w:tcW w:w="707" w:type="dxa"/>
            <w:vMerge/>
            <w:vAlign w:val="center"/>
          </w:tcPr>
          <w:p w:rsidR="0040498F" w:rsidRPr="00144EB2" w:rsidRDefault="0040498F" w:rsidP="00227E15">
            <w:pPr>
              <w:jc w:val="center"/>
              <w:rPr>
                <w:spacing w:val="-4"/>
                <w:szCs w:val="28"/>
                <w:highlight w:val="white"/>
                <w:lang w:val="pt-BR"/>
              </w:rPr>
            </w:pPr>
          </w:p>
        </w:tc>
        <w:tc>
          <w:tcPr>
            <w:tcW w:w="691" w:type="dxa"/>
            <w:vMerge/>
            <w:vAlign w:val="center"/>
          </w:tcPr>
          <w:p w:rsidR="0040498F" w:rsidRPr="00144EB2" w:rsidRDefault="0040498F" w:rsidP="00227E15">
            <w:pPr>
              <w:jc w:val="center"/>
              <w:rPr>
                <w:spacing w:val="-4"/>
                <w:szCs w:val="28"/>
                <w:highlight w:val="white"/>
                <w:lang w:val="pt-BR"/>
              </w:rPr>
            </w:pPr>
          </w:p>
        </w:tc>
        <w:tc>
          <w:tcPr>
            <w:tcW w:w="761"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Giáo dục phổ thông</w:t>
            </w:r>
          </w:p>
        </w:tc>
        <w:tc>
          <w:tcPr>
            <w:tcW w:w="935"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Chuyên môn, nghiệp vụ</w:t>
            </w:r>
          </w:p>
        </w:tc>
        <w:tc>
          <w:tcPr>
            <w:tcW w:w="800"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Học hàm, học vị</w:t>
            </w:r>
          </w:p>
        </w:tc>
        <w:tc>
          <w:tcPr>
            <w:tcW w:w="821" w:type="dxa"/>
            <w:vAlign w:val="center"/>
          </w:tcPr>
          <w:p w:rsidR="0040498F" w:rsidRPr="00227E15" w:rsidRDefault="0040498F" w:rsidP="00227E15">
            <w:pPr>
              <w:jc w:val="center"/>
              <w:rPr>
                <w:spacing w:val="-4"/>
                <w:sz w:val="20"/>
                <w:highlight w:val="white"/>
                <w:lang w:val="pt-BR"/>
              </w:rPr>
            </w:pPr>
            <w:r w:rsidRPr="00227E15">
              <w:rPr>
                <w:spacing w:val="-4"/>
                <w:sz w:val="20"/>
                <w:highlight w:val="white"/>
                <w:lang w:val="pt-BR"/>
              </w:rPr>
              <w:t>Lý luận chính trị</w:t>
            </w:r>
          </w:p>
        </w:tc>
        <w:tc>
          <w:tcPr>
            <w:tcW w:w="760"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Ngoại ngữ</w:t>
            </w:r>
          </w:p>
        </w:tc>
        <w:tc>
          <w:tcPr>
            <w:tcW w:w="84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796" w:type="dxa"/>
            <w:vMerge/>
            <w:vAlign w:val="center"/>
          </w:tcPr>
          <w:p w:rsidR="0040498F" w:rsidRPr="00144EB2" w:rsidRDefault="0040498F" w:rsidP="00227E15">
            <w:pPr>
              <w:jc w:val="center"/>
              <w:rPr>
                <w:spacing w:val="-4"/>
                <w:szCs w:val="28"/>
                <w:highlight w:val="white"/>
                <w:lang w:val="pt-BR"/>
              </w:rPr>
            </w:pPr>
          </w:p>
        </w:tc>
        <w:tc>
          <w:tcPr>
            <w:tcW w:w="762" w:type="dxa"/>
            <w:vMerge/>
            <w:vAlign w:val="center"/>
          </w:tcPr>
          <w:p w:rsidR="0040498F" w:rsidRPr="00144EB2" w:rsidRDefault="0040498F" w:rsidP="00227E15">
            <w:pPr>
              <w:jc w:val="center"/>
              <w:rPr>
                <w:b/>
                <w:spacing w:val="-4"/>
                <w:sz w:val="20"/>
                <w:highlight w:val="white"/>
                <w:lang w:val="pt-BR"/>
              </w:rPr>
            </w:pPr>
          </w:p>
        </w:tc>
        <w:tc>
          <w:tcPr>
            <w:tcW w:w="848" w:type="dxa"/>
            <w:vMerge/>
            <w:vAlign w:val="center"/>
          </w:tcPr>
          <w:p w:rsidR="0040498F" w:rsidRPr="00144EB2" w:rsidRDefault="0040498F" w:rsidP="00227E15">
            <w:pPr>
              <w:jc w:val="center"/>
              <w:rPr>
                <w:spacing w:val="-4"/>
                <w:szCs w:val="28"/>
                <w:highlight w:val="white"/>
                <w:lang w:val="pt-BR"/>
              </w:rPr>
            </w:pPr>
          </w:p>
        </w:tc>
        <w:tc>
          <w:tcPr>
            <w:tcW w:w="772" w:type="dxa"/>
            <w:vMerge/>
          </w:tcPr>
          <w:p w:rsidR="0040498F" w:rsidRPr="00144EB2" w:rsidRDefault="0040498F" w:rsidP="00227E15">
            <w:pPr>
              <w:jc w:val="center"/>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1</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2</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w:t>
            </w:r>
            <w:r>
              <w:rPr>
                <w:spacing w:val="-4"/>
                <w:szCs w:val="28"/>
                <w:highlight w:val="white"/>
                <w:lang w:val="pt-BR"/>
              </w:rPr>
              <w:t>.</w:t>
            </w:r>
            <w:r w:rsidRPr="00144EB2">
              <w:rPr>
                <w:spacing w:val="-4"/>
                <w:szCs w:val="28"/>
                <w:highlight w:val="white"/>
                <w:lang w:val="pt-BR"/>
              </w:rPr>
              <w:t>.</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bl>
    <w:p w:rsidR="0040498F" w:rsidRPr="00615D00" w:rsidRDefault="0040498F" w:rsidP="0040498F">
      <w:pPr>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8404"/>
        <w:gridCol w:w="7530"/>
      </w:tblGrid>
      <w:tr w:rsidR="0040498F" w:rsidRPr="00054CE9" w:rsidTr="00227E15">
        <w:trPr>
          <w:trHeight w:val="1"/>
        </w:trPr>
        <w:tc>
          <w:tcPr>
            <w:tcW w:w="2637" w:type="pct"/>
            <w:shd w:val="clear" w:color="auto" w:fill="auto"/>
          </w:tcPr>
          <w:p w:rsidR="0040498F" w:rsidRPr="00107440" w:rsidRDefault="0040498F" w:rsidP="00227E15">
            <w:pPr>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autoSpaceDE w:val="0"/>
              <w:autoSpaceDN w:val="0"/>
              <w:adjustRightInd w:val="0"/>
              <w:rPr>
                <w:b/>
                <w:bCs/>
                <w:i/>
                <w:iCs/>
                <w:sz w:val="26"/>
                <w:szCs w:val="28"/>
                <w:u w:val="single"/>
              </w:rPr>
            </w:pPr>
            <w:r w:rsidRPr="00107440">
              <w:rPr>
                <w:sz w:val="26"/>
                <w:szCs w:val="28"/>
              </w:rPr>
              <w:t>(1) Tên cơ quan, tổ chức, đơn vị.</w:t>
            </w:r>
          </w:p>
          <w:p w:rsidR="0040498F" w:rsidRPr="00107440" w:rsidRDefault="0040498F" w:rsidP="00227E15">
            <w:pPr>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363"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601A84">
              <w:rPr>
                <w:b/>
                <w:bCs/>
                <w:sz w:val="24"/>
                <w:szCs w:val="28"/>
              </w:rPr>
              <w:t>LÃNH ĐẠO CƠ QUAN/TỔ CHỨC/ĐƠN VỊ</w:t>
            </w:r>
            <w:r w:rsidRPr="00601A84">
              <w:rPr>
                <w:b/>
                <w:bCs/>
                <w:sz w:val="24"/>
                <w:szCs w:val="28"/>
              </w:rPr>
              <w:br/>
            </w:r>
            <w:r w:rsidRPr="00054CE9">
              <w:rPr>
                <w:szCs w:val="28"/>
              </w:rPr>
              <w:t>(Ký tên, đóng dấu)</w:t>
            </w:r>
            <w:r w:rsidRPr="00054CE9">
              <w:rPr>
                <w:szCs w:val="28"/>
              </w:rPr>
              <w:br/>
              <w:t>(Ghi rõ họ và tên, chức vụ)</w:t>
            </w:r>
          </w:p>
        </w:tc>
      </w:tr>
    </w:tbl>
    <w:p w:rsidR="0040498F" w:rsidRPr="00615D00" w:rsidRDefault="0040498F" w:rsidP="0040498F">
      <w:pPr>
        <w:tabs>
          <w:tab w:val="left" w:pos="5640"/>
          <w:tab w:val="left" w:pos="11840"/>
        </w:tabs>
        <w:autoSpaceDE w:val="0"/>
        <w:autoSpaceDN w:val="0"/>
        <w:adjustRightInd w:val="0"/>
        <w:spacing w:before="120" w:after="120" w:line="360" w:lineRule="exact"/>
        <w:jc w:val="right"/>
        <w:rPr>
          <w:i/>
          <w:iCs/>
          <w:szCs w:val="28"/>
        </w:rPr>
      </w:pPr>
      <w:r>
        <w:rPr>
          <w:i/>
          <w:iCs/>
          <w:szCs w:val="28"/>
        </w:rPr>
        <w:br w:type="page"/>
      </w:r>
      <w:r w:rsidRPr="00615D00">
        <w:rPr>
          <w:i/>
          <w:iCs/>
          <w:szCs w:val="28"/>
        </w:rPr>
        <w:lastRenderedPageBreak/>
        <w:t>Mẫu số 05/BCĐBQH–MT</w:t>
      </w:r>
    </w:p>
    <w:tbl>
      <w:tblPr>
        <w:tblW w:w="4893" w:type="pct"/>
        <w:tblInd w:w="115" w:type="dxa"/>
        <w:tblCellMar>
          <w:left w:w="115" w:type="dxa"/>
          <w:right w:w="115" w:type="dxa"/>
        </w:tblCellMar>
        <w:tblLook w:val="0000" w:firstRow="0" w:lastRow="0" w:firstColumn="0" w:lastColumn="0" w:noHBand="0" w:noVBand="0"/>
      </w:tblPr>
      <w:tblGrid>
        <w:gridCol w:w="6848"/>
        <w:gridCol w:w="8520"/>
      </w:tblGrid>
      <w:tr w:rsidR="0040498F" w:rsidRPr="00054CE9" w:rsidTr="00227E15">
        <w:trPr>
          <w:trHeight w:val="1540"/>
        </w:trPr>
        <w:tc>
          <w:tcPr>
            <w:tcW w:w="2228" w:type="pct"/>
            <w:shd w:val="clear" w:color="auto" w:fill="auto"/>
          </w:tcPr>
          <w:p w:rsidR="0040498F" w:rsidRPr="00054CE9" w:rsidRDefault="0040498F" w:rsidP="00227E15">
            <w:pPr>
              <w:tabs>
                <w:tab w:val="left" w:pos="5640"/>
              </w:tabs>
              <w:autoSpaceDE w:val="0"/>
              <w:autoSpaceDN w:val="0"/>
              <w:adjustRightInd w:val="0"/>
              <w:spacing w:before="120" w:after="120" w:line="360" w:lineRule="exact"/>
              <w:jc w:val="center"/>
              <w:rPr>
                <w:szCs w:val="28"/>
              </w:rPr>
            </w:pPr>
            <w:r w:rsidRPr="002971EC">
              <w:rPr>
                <w:rFonts w:ascii="Times New Roman Bold" w:hAnsi="Times New Roman Bold"/>
                <w:b/>
                <w:spacing w:val="-6"/>
                <w:sz w:val="24"/>
                <w:szCs w:val="24"/>
              </w:rPr>
              <w:t>ỦY BAN MẶT TRẬN TỔ QUỐC VIỆT NAM</w:t>
            </w:r>
            <w:r w:rsidRPr="002971EC">
              <w:rPr>
                <w:b/>
                <w:sz w:val="24"/>
                <w:szCs w:val="24"/>
              </w:rPr>
              <w:br/>
            </w:r>
            <w:r w:rsidRPr="00054CE9">
              <w:rPr>
                <w:szCs w:val="28"/>
              </w:rPr>
              <w:t xml:space="preserve">……………………………………….. </w:t>
            </w:r>
            <w:r w:rsidRPr="00054CE9">
              <w:rPr>
                <w:szCs w:val="28"/>
                <w:vertAlign w:val="superscript"/>
              </w:rPr>
              <w:t>(1)</w:t>
            </w:r>
          </w:p>
        </w:tc>
        <w:tc>
          <w:tcPr>
            <w:tcW w:w="2772" w:type="pct"/>
            <w:shd w:val="clear" w:color="auto" w:fill="auto"/>
          </w:tcPr>
          <w:p w:rsidR="0040498F" w:rsidRPr="00054CE9" w:rsidRDefault="00B54A65" w:rsidP="00227E15">
            <w:pPr>
              <w:tabs>
                <w:tab w:val="left" w:pos="5640"/>
              </w:tabs>
              <w:autoSpaceDE w:val="0"/>
              <w:autoSpaceDN w:val="0"/>
              <w:adjustRightInd w:val="0"/>
              <w:spacing w:before="120" w:after="240" w:line="360" w:lineRule="exact"/>
              <w:jc w:val="center"/>
              <w:rPr>
                <w:b/>
                <w:bCs/>
                <w:szCs w:val="28"/>
              </w:rPr>
            </w:pPr>
            <w:r>
              <w:rPr>
                <w:b/>
                <w:bCs/>
                <w:noProof/>
                <w:sz w:val="24"/>
                <w:szCs w:val="24"/>
              </w:rPr>
              <mc:AlternateContent>
                <mc:Choice Requires="wps">
                  <w:drawing>
                    <wp:anchor distT="4294967295" distB="4294967295" distL="114300" distR="114300" simplePos="0" relativeHeight="251665408" behindDoc="0" locked="0" layoutInCell="1" allowOverlap="1">
                      <wp:simplePos x="0" y="0"/>
                      <wp:positionH relativeFrom="column">
                        <wp:posOffset>1632585</wp:posOffset>
                      </wp:positionH>
                      <wp:positionV relativeFrom="paragraph">
                        <wp:posOffset>556894</wp:posOffset>
                      </wp:positionV>
                      <wp:extent cx="2061845" cy="0"/>
                      <wp:effectExtent l="0" t="0" r="3365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8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A2721B9" id="Straight Arrow Connector 12" o:spid="_x0000_s1026" type="#_x0000_t32" style="position:absolute;margin-left:128.55pt;margin-top:43.85pt;width:162.3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"/>
                  </w:pict>
                </mc:Fallback>
              </mc:AlternateContent>
            </w:r>
            <w:r w:rsidR="0040498F" w:rsidRPr="002971EC">
              <w:rPr>
                <w:b/>
                <w:bCs/>
                <w:sz w:val="24"/>
                <w:szCs w:val="24"/>
              </w:rPr>
              <w:t>CỘNG HÒA XÃ HỘI CHỦ NGHĨA VIỆT NAM</w:t>
            </w:r>
            <w:r w:rsidR="0040498F" w:rsidRPr="002971EC">
              <w:rPr>
                <w:b/>
                <w:bCs/>
                <w:sz w:val="24"/>
                <w:szCs w:val="24"/>
              </w:rPr>
              <w:br/>
            </w:r>
            <w:r w:rsidR="0040498F" w:rsidRPr="002971EC">
              <w:rPr>
                <w:b/>
                <w:bCs/>
                <w:sz w:val="26"/>
                <w:szCs w:val="26"/>
              </w:rPr>
              <w:t>Độc lập – Tự do – Hạnh phúc</w:t>
            </w:r>
            <w:r w:rsidR="0040498F" w:rsidRPr="00054CE9">
              <w:rPr>
                <w:b/>
                <w:bCs/>
                <w:szCs w:val="28"/>
              </w:rPr>
              <w:br/>
            </w:r>
            <w:r w:rsidR="0040498F" w:rsidRPr="00054CE9">
              <w:rPr>
                <w:i/>
                <w:iCs/>
                <w:szCs w:val="28"/>
              </w:rPr>
              <w:t>………, ngày……tháng……năm 2021</w:t>
            </w:r>
          </w:p>
        </w:tc>
      </w:tr>
    </w:tbl>
    <w:p w:rsidR="0040498F" w:rsidRDefault="0040498F" w:rsidP="0040498F">
      <w:pPr>
        <w:tabs>
          <w:tab w:val="left" w:pos="3420"/>
          <w:tab w:val="left" w:pos="5640"/>
        </w:tabs>
        <w:autoSpaceDE w:val="0"/>
        <w:autoSpaceDN w:val="0"/>
        <w:adjustRightInd w:val="0"/>
        <w:spacing w:before="120" w:after="120" w:line="360" w:lineRule="exact"/>
        <w:jc w:val="center"/>
        <w:rPr>
          <w:i/>
          <w:iCs/>
          <w:szCs w:val="28"/>
        </w:rPr>
      </w:pPr>
      <w:r>
        <w:rPr>
          <w:b/>
          <w:bCs/>
          <w:szCs w:val="28"/>
        </w:rPr>
        <w:t>D</w:t>
      </w:r>
      <w:r w:rsidRPr="00615D00">
        <w:rPr>
          <w:b/>
          <w:bCs/>
          <w:szCs w:val="28"/>
        </w:rPr>
        <w:t>ANH SÁCH</w:t>
      </w:r>
      <w:r w:rsidRPr="00615D00">
        <w:rPr>
          <w:b/>
          <w:bCs/>
          <w:szCs w:val="28"/>
        </w:rPr>
        <w:br/>
      </w:r>
      <w:r w:rsidRPr="00107440">
        <w:rPr>
          <w:b/>
          <w:bCs/>
          <w:szCs w:val="28"/>
        </w:rPr>
        <w:t>NHỮNG NGƯỜI ỨNG CỬ ĐẠI BIỂU QUỐC HỘI KHÓA XV</w:t>
      </w:r>
      <w:r w:rsidRPr="00107440">
        <w:rPr>
          <w:b/>
          <w:bCs/>
          <w:szCs w:val="28"/>
        </w:rPr>
        <w:br/>
      </w:r>
      <w:r w:rsidRPr="00615D00">
        <w:rPr>
          <w:i/>
          <w:iCs/>
          <w:szCs w:val="28"/>
        </w:rPr>
        <w:t>(Kèm theo biên bản Hội nghị hiệp thương lần thứ ...... của Ủy ban Mặt trận Tổ quốc Việt Nam…..)</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15"/>
        <w:gridCol w:w="776"/>
        <w:gridCol w:w="624"/>
        <w:gridCol w:w="710"/>
        <w:gridCol w:w="694"/>
        <w:gridCol w:w="657"/>
        <w:gridCol w:w="978"/>
        <w:gridCol w:w="687"/>
        <w:gridCol w:w="748"/>
        <w:gridCol w:w="920"/>
        <w:gridCol w:w="775"/>
        <w:gridCol w:w="799"/>
        <w:gridCol w:w="751"/>
        <w:gridCol w:w="844"/>
        <w:gridCol w:w="699"/>
        <w:gridCol w:w="779"/>
        <w:gridCol w:w="749"/>
        <w:gridCol w:w="841"/>
        <w:gridCol w:w="742"/>
      </w:tblGrid>
      <w:tr w:rsidR="0040498F" w:rsidRPr="00144EB2" w:rsidTr="00227E15">
        <w:trPr>
          <w:jc w:val="center"/>
        </w:trPr>
        <w:tc>
          <w:tcPr>
            <w:tcW w:w="585"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STT</w:t>
            </w:r>
          </w:p>
          <w:p w:rsidR="0040498F" w:rsidRPr="00144EB2" w:rsidRDefault="0040498F" w:rsidP="00227E15">
            <w:pPr>
              <w:jc w:val="center"/>
              <w:rPr>
                <w:spacing w:val="-4"/>
                <w:szCs w:val="28"/>
                <w:highlight w:val="white"/>
                <w:lang w:val="pt-BR"/>
              </w:rPr>
            </w:pPr>
          </w:p>
        </w:tc>
        <w:tc>
          <w:tcPr>
            <w:tcW w:w="959"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Họ </w:t>
            </w:r>
            <w:r>
              <w:rPr>
                <w:b/>
                <w:spacing w:val="-4"/>
                <w:sz w:val="20"/>
                <w:highlight w:val="white"/>
              </w:rPr>
              <w:br/>
            </w:r>
            <w:r w:rsidRPr="00144EB2">
              <w:rPr>
                <w:b/>
                <w:spacing w:val="-4"/>
                <w:sz w:val="20"/>
                <w:highlight w:val="white"/>
              </w:rPr>
              <w:t>và tên</w:t>
            </w:r>
            <w:r w:rsidRPr="00894D4E">
              <w:rPr>
                <w:spacing w:val="-4"/>
                <w:sz w:val="20"/>
                <w:highlight w:val="white"/>
                <w:vertAlign w:val="superscript"/>
              </w:rPr>
              <w:t>(2)</w:t>
            </w:r>
          </w:p>
        </w:tc>
        <w:tc>
          <w:tcPr>
            <w:tcW w:w="782"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Ngày, tháng, năm sinh</w:t>
            </w:r>
          </w:p>
        </w:tc>
        <w:tc>
          <w:tcPr>
            <w:tcW w:w="630"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Giới tính</w:t>
            </w:r>
          </w:p>
        </w:tc>
        <w:tc>
          <w:tcPr>
            <w:tcW w:w="718"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Quốc tịch</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Dân tộc</w:t>
            </w:r>
          </w:p>
        </w:tc>
        <w:tc>
          <w:tcPr>
            <w:tcW w:w="671" w:type="dxa"/>
            <w:vMerge w:val="restart"/>
            <w:vAlign w:val="center"/>
          </w:tcPr>
          <w:p w:rsidR="0040498F" w:rsidRPr="00894D4E" w:rsidRDefault="0040498F" w:rsidP="00227E15">
            <w:pPr>
              <w:jc w:val="center"/>
              <w:rPr>
                <w:spacing w:val="-4"/>
                <w:szCs w:val="28"/>
                <w:highlight w:val="white"/>
                <w:lang w:val="pt-BR"/>
              </w:rPr>
            </w:pPr>
            <w:r w:rsidRPr="00144EB2">
              <w:rPr>
                <w:b/>
                <w:spacing w:val="-4"/>
                <w:sz w:val="20"/>
                <w:highlight w:val="white"/>
              </w:rPr>
              <w:t>Tôn giáo</w:t>
            </w:r>
          </w:p>
        </w:tc>
        <w:tc>
          <w:tcPr>
            <w:tcW w:w="707" w:type="dxa"/>
            <w:vMerge w:val="restart"/>
            <w:vAlign w:val="center"/>
          </w:tcPr>
          <w:p w:rsidR="0040498F" w:rsidRPr="00144EB2" w:rsidRDefault="0040498F" w:rsidP="00227E15">
            <w:pPr>
              <w:jc w:val="center"/>
              <w:rPr>
                <w:spacing w:val="-4"/>
                <w:szCs w:val="28"/>
                <w:highlight w:val="white"/>
                <w:lang w:val="pt-BR"/>
              </w:rPr>
            </w:pPr>
            <w:r>
              <w:rPr>
                <w:b/>
                <w:spacing w:val="-4"/>
                <w:sz w:val="20"/>
                <w:highlight w:val="white"/>
              </w:rPr>
              <w:t>Quêquán</w:t>
            </w:r>
          </w:p>
        </w:tc>
        <w:tc>
          <w:tcPr>
            <w:tcW w:w="691"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Nơi ở hiện nay</w:t>
            </w:r>
            <w:r w:rsidRPr="009F466F">
              <w:rPr>
                <w:spacing w:val="-4"/>
                <w:sz w:val="20"/>
                <w:highlight w:val="white"/>
                <w:vertAlign w:val="superscript"/>
              </w:rPr>
              <w:t>(3)</w:t>
            </w:r>
          </w:p>
        </w:tc>
        <w:tc>
          <w:tcPr>
            <w:tcW w:w="4077" w:type="dxa"/>
            <w:gridSpan w:val="5"/>
            <w:vAlign w:val="center"/>
          </w:tcPr>
          <w:p w:rsidR="0040498F" w:rsidRPr="00144EB2" w:rsidRDefault="0040498F" w:rsidP="00227E15">
            <w:pPr>
              <w:spacing w:before="120" w:after="120"/>
              <w:jc w:val="center"/>
              <w:rPr>
                <w:b/>
                <w:spacing w:val="-4"/>
                <w:sz w:val="20"/>
                <w:highlight w:val="white"/>
              </w:rPr>
            </w:pPr>
            <w:r w:rsidRPr="00144EB2">
              <w:rPr>
                <w:b/>
                <w:spacing w:val="-4"/>
                <w:sz w:val="20"/>
                <w:highlight w:val="white"/>
                <w:lang w:val="pt-BR"/>
              </w:rPr>
              <w:t xml:space="preserve">Trình độ </w:t>
            </w:r>
          </w:p>
        </w:tc>
        <w:tc>
          <w:tcPr>
            <w:tcW w:w="848" w:type="dxa"/>
            <w:vMerge w:val="restart"/>
            <w:vAlign w:val="center"/>
          </w:tcPr>
          <w:p w:rsidR="0040498F" w:rsidRPr="00894D4E" w:rsidRDefault="0040498F" w:rsidP="00227E15">
            <w:pPr>
              <w:jc w:val="center"/>
              <w:rPr>
                <w:spacing w:val="-4"/>
                <w:szCs w:val="28"/>
                <w:highlight w:val="white"/>
                <w:lang w:val="pt-BR"/>
              </w:rPr>
            </w:pPr>
            <w:r w:rsidRPr="00144EB2">
              <w:rPr>
                <w:b/>
                <w:spacing w:val="-4"/>
                <w:sz w:val="20"/>
                <w:highlight w:val="white"/>
              </w:rPr>
              <w:t>Nghề nghiệp, chức vụ</w:t>
            </w:r>
            <w:r w:rsidRPr="00894D4E">
              <w:rPr>
                <w:spacing w:val="-4"/>
                <w:sz w:val="20"/>
                <w:highlight w:val="white"/>
                <w:vertAlign w:val="superscript"/>
              </w:rPr>
              <w:t>(4)</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Nơi </w:t>
            </w:r>
            <w:r>
              <w:rPr>
                <w:b/>
                <w:spacing w:val="-4"/>
                <w:sz w:val="20"/>
                <w:highlight w:val="white"/>
              </w:rPr>
              <w:t>công tác</w:t>
            </w:r>
          </w:p>
        </w:tc>
        <w:tc>
          <w:tcPr>
            <w:tcW w:w="796"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Ngày vào Đảng</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62"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Quốc hội khoá</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848"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HĐND</w:t>
            </w:r>
          </w:p>
          <w:p w:rsidR="0040498F" w:rsidRPr="00144EB2" w:rsidRDefault="0040498F" w:rsidP="00227E15">
            <w:pPr>
              <w:jc w:val="center"/>
              <w:rPr>
                <w:b/>
                <w:spacing w:val="-4"/>
                <w:sz w:val="20"/>
                <w:highlight w:val="white"/>
                <w:lang w:val="pt-BR"/>
              </w:rPr>
            </w:pPr>
            <w:r w:rsidRPr="00144EB2">
              <w:rPr>
                <w:b/>
                <w:spacing w:val="-4"/>
                <w:sz w:val="20"/>
                <w:highlight w:val="white"/>
                <w:lang w:val="pt-BR"/>
              </w:rPr>
              <w:t>nhiệm kỳ</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72" w:type="dxa"/>
            <w:vMerge w:val="restart"/>
            <w:vAlign w:val="center"/>
          </w:tcPr>
          <w:p w:rsidR="0040498F" w:rsidRPr="00144EB2" w:rsidRDefault="0040498F" w:rsidP="00227E15">
            <w:pPr>
              <w:jc w:val="center"/>
              <w:rPr>
                <w:b/>
                <w:spacing w:val="-4"/>
                <w:sz w:val="20"/>
                <w:highlight w:val="white"/>
                <w:lang w:val="pt-BR"/>
              </w:rPr>
            </w:pPr>
            <w:r>
              <w:rPr>
                <w:b/>
                <w:spacing w:val="-4"/>
                <w:sz w:val="20"/>
                <w:highlight w:val="white"/>
                <w:lang w:val="pt-BR"/>
              </w:rPr>
              <w:t>Ghi chú</w:t>
            </w:r>
          </w:p>
        </w:tc>
      </w:tr>
      <w:tr w:rsidR="0040498F" w:rsidRPr="00144EB2" w:rsidTr="00227E15">
        <w:trPr>
          <w:jc w:val="center"/>
        </w:trPr>
        <w:tc>
          <w:tcPr>
            <w:tcW w:w="585" w:type="dxa"/>
            <w:vMerge/>
            <w:vAlign w:val="center"/>
          </w:tcPr>
          <w:p w:rsidR="0040498F" w:rsidRPr="00144EB2" w:rsidRDefault="0040498F" w:rsidP="00227E15">
            <w:pPr>
              <w:jc w:val="center"/>
              <w:rPr>
                <w:spacing w:val="-4"/>
                <w:szCs w:val="28"/>
                <w:highlight w:val="white"/>
                <w:lang w:val="pt-BR"/>
              </w:rPr>
            </w:pPr>
          </w:p>
        </w:tc>
        <w:tc>
          <w:tcPr>
            <w:tcW w:w="959" w:type="dxa"/>
            <w:vMerge/>
            <w:vAlign w:val="center"/>
          </w:tcPr>
          <w:p w:rsidR="0040498F" w:rsidRPr="00144EB2" w:rsidRDefault="0040498F" w:rsidP="00227E15">
            <w:pPr>
              <w:jc w:val="center"/>
              <w:rPr>
                <w:spacing w:val="-4"/>
                <w:szCs w:val="28"/>
                <w:highlight w:val="white"/>
                <w:lang w:val="pt-BR"/>
              </w:rPr>
            </w:pPr>
          </w:p>
        </w:tc>
        <w:tc>
          <w:tcPr>
            <w:tcW w:w="782" w:type="dxa"/>
            <w:vMerge/>
            <w:vAlign w:val="center"/>
          </w:tcPr>
          <w:p w:rsidR="0040498F" w:rsidRPr="00144EB2" w:rsidRDefault="0040498F" w:rsidP="00227E15">
            <w:pPr>
              <w:jc w:val="center"/>
              <w:rPr>
                <w:spacing w:val="-4"/>
                <w:szCs w:val="28"/>
                <w:highlight w:val="white"/>
                <w:lang w:val="pt-BR"/>
              </w:rPr>
            </w:pPr>
          </w:p>
        </w:tc>
        <w:tc>
          <w:tcPr>
            <w:tcW w:w="630" w:type="dxa"/>
            <w:vMerge/>
            <w:vAlign w:val="center"/>
          </w:tcPr>
          <w:p w:rsidR="0040498F" w:rsidRPr="00144EB2" w:rsidRDefault="0040498F" w:rsidP="00227E15">
            <w:pPr>
              <w:jc w:val="center"/>
              <w:rPr>
                <w:spacing w:val="-4"/>
                <w:szCs w:val="28"/>
                <w:highlight w:val="white"/>
                <w:lang w:val="pt-BR"/>
              </w:rPr>
            </w:pPr>
          </w:p>
        </w:tc>
        <w:tc>
          <w:tcPr>
            <w:tcW w:w="71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671" w:type="dxa"/>
            <w:vMerge/>
            <w:vAlign w:val="center"/>
          </w:tcPr>
          <w:p w:rsidR="0040498F" w:rsidRPr="00144EB2" w:rsidRDefault="0040498F" w:rsidP="00227E15">
            <w:pPr>
              <w:jc w:val="center"/>
              <w:rPr>
                <w:spacing w:val="-4"/>
                <w:szCs w:val="28"/>
                <w:highlight w:val="white"/>
                <w:lang w:val="pt-BR"/>
              </w:rPr>
            </w:pPr>
          </w:p>
        </w:tc>
        <w:tc>
          <w:tcPr>
            <w:tcW w:w="707" w:type="dxa"/>
            <w:vMerge/>
            <w:vAlign w:val="center"/>
          </w:tcPr>
          <w:p w:rsidR="0040498F" w:rsidRPr="00144EB2" w:rsidRDefault="0040498F" w:rsidP="00227E15">
            <w:pPr>
              <w:jc w:val="center"/>
              <w:rPr>
                <w:spacing w:val="-4"/>
                <w:szCs w:val="28"/>
                <w:highlight w:val="white"/>
                <w:lang w:val="pt-BR"/>
              </w:rPr>
            </w:pPr>
          </w:p>
        </w:tc>
        <w:tc>
          <w:tcPr>
            <w:tcW w:w="691" w:type="dxa"/>
            <w:vMerge/>
            <w:vAlign w:val="center"/>
          </w:tcPr>
          <w:p w:rsidR="0040498F" w:rsidRPr="00144EB2" w:rsidRDefault="0040498F" w:rsidP="00227E15">
            <w:pPr>
              <w:jc w:val="center"/>
              <w:rPr>
                <w:spacing w:val="-4"/>
                <w:szCs w:val="28"/>
                <w:highlight w:val="white"/>
                <w:lang w:val="pt-BR"/>
              </w:rPr>
            </w:pPr>
          </w:p>
        </w:tc>
        <w:tc>
          <w:tcPr>
            <w:tcW w:w="761"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Giáo dục phổ thông</w:t>
            </w:r>
          </w:p>
        </w:tc>
        <w:tc>
          <w:tcPr>
            <w:tcW w:w="935"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Chuyên môn, nghiệp vụ</w:t>
            </w:r>
          </w:p>
        </w:tc>
        <w:tc>
          <w:tcPr>
            <w:tcW w:w="800"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Học hàm, học vị</w:t>
            </w:r>
          </w:p>
        </w:tc>
        <w:tc>
          <w:tcPr>
            <w:tcW w:w="821" w:type="dxa"/>
            <w:vAlign w:val="center"/>
          </w:tcPr>
          <w:p w:rsidR="0040498F" w:rsidRPr="00894D4E" w:rsidRDefault="0040498F" w:rsidP="00227E15">
            <w:pPr>
              <w:jc w:val="center"/>
              <w:rPr>
                <w:spacing w:val="-4"/>
                <w:sz w:val="20"/>
                <w:highlight w:val="white"/>
                <w:lang w:val="pt-BR"/>
              </w:rPr>
            </w:pPr>
            <w:r w:rsidRPr="00894D4E">
              <w:rPr>
                <w:spacing w:val="-4"/>
                <w:sz w:val="20"/>
                <w:highlight w:val="white"/>
                <w:lang w:val="pt-BR"/>
              </w:rPr>
              <w:t>Lý luận chính trị</w:t>
            </w:r>
          </w:p>
        </w:tc>
        <w:tc>
          <w:tcPr>
            <w:tcW w:w="760"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Ngoại ngữ</w:t>
            </w:r>
          </w:p>
        </w:tc>
        <w:tc>
          <w:tcPr>
            <w:tcW w:w="84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796" w:type="dxa"/>
            <w:vMerge/>
            <w:vAlign w:val="center"/>
          </w:tcPr>
          <w:p w:rsidR="0040498F" w:rsidRPr="00144EB2" w:rsidRDefault="0040498F" w:rsidP="00227E15">
            <w:pPr>
              <w:jc w:val="center"/>
              <w:rPr>
                <w:spacing w:val="-4"/>
                <w:szCs w:val="28"/>
                <w:highlight w:val="white"/>
                <w:lang w:val="pt-BR"/>
              </w:rPr>
            </w:pPr>
          </w:p>
        </w:tc>
        <w:tc>
          <w:tcPr>
            <w:tcW w:w="762" w:type="dxa"/>
            <w:vMerge/>
            <w:vAlign w:val="center"/>
          </w:tcPr>
          <w:p w:rsidR="0040498F" w:rsidRPr="00144EB2" w:rsidRDefault="0040498F" w:rsidP="00227E15">
            <w:pPr>
              <w:jc w:val="center"/>
              <w:rPr>
                <w:b/>
                <w:spacing w:val="-4"/>
                <w:sz w:val="20"/>
                <w:highlight w:val="white"/>
                <w:lang w:val="pt-BR"/>
              </w:rPr>
            </w:pPr>
          </w:p>
        </w:tc>
        <w:tc>
          <w:tcPr>
            <w:tcW w:w="848" w:type="dxa"/>
            <w:vMerge/>
            <w:vAlign w:val="center"/>
          </w:tcPr>
          <w:p w:rsidR="0040498F" w:rsidRPr="00144EB2" w:rsidRDefault="0040498F" w:rsidP="00227E15">
            <w:pPr>
              <w:jc w:val="center"/>
              <w:rPr>
                <w:spacing w:val="-4"/>
                <w:szCs w:val="28"/>
                <w:highlight w:val="white"/>
                <w:lang w:val="pt-BR"/>
              </w:rPr>
            </w:pPr>
          </w:p>
        </w:tc>
        <w:tc>
          <w:tcPr>
            <w:tcW w:w="772" w:type="dxa"/>
            <w:vMerge/>
          </w:tcPr>
          <w:p w:rsidR="0040498F" w:rsidRPr="00144EB2" w:rsidRDefault="0040498F" w:rsidP="00227E15">
            <w:pPr>
              <w:jc w:val="center"/>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1</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2</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w:t>
            </w:r>
            <w:r>
              <w:rPr>
                <w:spacing w:val="-4"/>
                <w:szCs w:val="28"/>
                <w:highlight w:val="white"/>
                <w:lang w:val="pt-BR"/>
              </w:rPr>
              <w:t>.</w:t>
            </w:r>
            <w:r w:rsidRPr="00144EB2">
              <w:rPr>
                <w:spacing w:val="-4"/>
                <w:szCs w:val="28"/>
                <w:highlight w:val="white"/>
                <w:lang w:val="pt-BR"/>
              </w:rPr>
              <w:t>.</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bl>
    <w:p w:rsidR="0040498F" w:rsidRPr="00615D00" w:rsidRDefault="0040498F" w:rsidP="0040498F">
      <w:pPr>
        <w:tabs>
          <w:tab w:val="left" w:pos="3420"/>
          <w:tab w:val="left" w:pos="5640"/>
        </w:tabs>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9245"/>
        <w:gridCol w:w="6689"/>
      </w:tblGrid>
      <w:tr w:rsidR="0040498F" w:rsidRPr="00054CE9" w:rsidTr="00227E15">
        <w:tc>
          <w:tcPr>
            <w:tcW w:w="2901" w:type="pct"/>
            <w:shd w:val="clear" w:color="auto" w:fill="auto"/>
          </w:tcPr>
          <w:p w:rsidR="0040498F" w:rsidRDefault="0040498F" w:rsidP="00227E15">
            <w:pPr>
              <w:tabs>
                <w:tab w:val="left" w:pos="750"/>
                <w:tab w:val="left" w:pos="5640"/>
              </w:tabs>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 xml:space="preserve">(1) Ủy ban Mặt trận Tổ quốc Việt Nam cấp tổ chức hội nghị hiệp thương. </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tabs>
                <w:tab w:val="left" w:pos="5640"/>
              </w:tabs>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099" w:type="pct"/>
            <w:shd w:val="clear" w:color="auto" w:fill="auto"/>
          </w:tcPr>
          <w:p w:rsidR="0040498F" w:rsidRPr="00054CE9" w:rsidRDefault="0040498F" w:rsidP="00227E15">
            <w:pPr>
              <w:tabs>
                <w:tab w:val="left" w:pos="5640"/>
              </w:tabs>
              <w:autoSpaceDE w:val="0"/>
              <w:autoSpaceDN w:val="0"/>
              <w:adjustRightInd w:val="0"/>
              <w:spacing w:before="120" w:after="120" w:line="360" w:lineRule="exact"/>
              <w:jc w:val="center"/>
              <w:rPr>
                <w:szCs w:val="28"/>
              </w:rPr>
            </w:pPr>
            <w:r w:rsidRPr="000D7EC8">
              <w:rPr>
                <w:b/>
                <w:bCs/>
                <w:sz w:val="24"/>
                <w:szCs w:val="28"/>
              </w:rPr>
              <w:t>TM. BAN THƯỜNG TRỰC</w:t>
            </w:r>
            <w:r w:rsidRPr="000D7EC8">
              <w:rPr>
                <w:b/>
                <w:bCs/>
                <w:sz w:val="24"/>
                <w:szCs w:val="28"/>
              </w:rPr>
              <w:br/>
              <w:t>ỦY BAN MẶT TRẬN TỔ QUỐC VIỆT NAM .….</w:t>
            </w:r>
            <w:r w:rsidRPr="00054CE9">
              <w:rPr>
                <w:b/>
                <w:bCs/>
                <w:szCs w:val="28"/>
              </w:rPr>
              <w:br/>
            </w:r>
            <w:r w:rsidRPr="00054CE9">
              <w:rPr>
                <w:szCs w:val="28"/>
              </w:rPr>
              <w:t>(Ký tên, đóng dấu)</w:t>
            </w:r>
            <w:r w:rsidRPr="00054CE9">
              <w:rPr>
                <w:szCs w:val="28"/>
              </w:rPr>
              <w:br/>
              <w:t>(Ghi rõ họ và tên, chức vụ)</w:t>
            </w:r>
          </w:p>
        </w:tc>
      </w:tr>
    </w:tbl>
    <w:p w:rsidR="0040498F" w:rsidRDefault="0040498F" w:rsidP="0040498F">
      <w:pPr>
        <w:tabs>
          <w:tab w:val="left" w:pos="5640"/>
        </w:tabs>
        <w:autoSpaceDE w:val="0"/>
        <w:autoSpaceDN w:val="0"/>
        <w:adjustRightInd w:val="0"/>
        <w:spacing w:before="120" w:after="120" w:line="360" w:lineRule="exact"/>
        <w:rPr>
          <w:szCs w:val="28"/>
        </w:rPr>
        <w:sectPr w:rsidR="0040498F" w:rsidSect="008949BC">
          <w:pgSz w:w="16838" w:h="11906" w:orient="landscape" w:code="9"/>
          <w:pgMar w:top="1701" w:right="567" w:bottom="1134" w:left="567" w:header="720" w:footer="720" w:gutter="0"/>
          <w:cols w:space="720"/>
          <w:docGrid w:linePitch="381"/>
        </w:sectPr>
      </w:pPr>
    </w:p>
    <w:p w:rsidR="0040498F" w:rsidRPr="00615D00" w:rsidRDefault="0040498F" w:rsidP="0040498F">
      <w:pPr>
        <w:spacing w:before="120" w:after="120" w:line="360" w:lineRule="exact"/>
        <w:jc w:val="right"/>
        <w:rPr>
          <w:i/>
          <w:szCs w:val="28"/>
        </w:rPr>
      </w:pPr>
      <w:r w:rsidRPr="00615D00">
        <w:rPr>
          <w:i/>
          <w:szCs w:val="28"/>
        </w:rPr>
        <w:lastRenderedPageBreak/>
        <w:t>Mẫu số 01/BCĐBHĐND-MT</w:t>
      </w:r>
    </w:p>
    <w:tbl>
      <w:tblPr>
        <w:tblW w:w="10057" w:type="dxa"/>
        <w:jc w:val="center"/>
        <w:tblLook w:val="01E0" w:firstRow="1" w:lastRow="1" w:firstColumn="1" w:lastColumn="1" w:noHBand="0" w:noVBand="0"/>
      </w:tblPr>
      <w:tblGrid>
        <w:gridCol w:w="4720"/>
        <w:gridCol w:w="5337"/>
      </w:tblGrid>
      <w:tr w:rsidR="0040498F" w:rsidRPr="00054CE9" w:rsidTr="00227E15">
        <w:trPr>
          <w:trHeight w:val="1072"/>
          <w:jc w:val="center"/>
        </w:trPr>
        <w:tc>
          <w:tcPr>
            <w:tcW w:w="4720" w:type="dxa"/>
          </w:tcPr>
          <w:p w:rsidR="0040498F" w:rsidRPr="00107440" w:rsidRDefault="00B54A65" w:rsidP="00227E15">
            <w:pPr>
              <w:spacing w:before="120" w:after="120" w:line="360" w:lineRule="exact"/>
              <w:jc w:val="center"/>
              <w:rPr>
                <w:b/>
                <w:sz w:val="24"/>
                <w:szCs w:val="24"/>
              </w:rPr>
            </w:pPr>
            <w:r>
              <w:rPr>
                <w:rFonts w:ascii="Times New Roman Bold" w:hAnsi="Times New Roman Bold"/>
                <w:b/>
                <w:bCs/>
                <w:noProof/>
                <w:spacing w:val="-8"/>
                <w:sz w:val="24"/>
                <w:szCs w:val="24"/>
              </w:rPr>
              <mc:AlternateContent>
                <mc:Choice Requires="wps">
                  <w:drawing>
                    <wp:anchor distT="4294967295" distB="4294967295" distL="114300" distR="114300" simplePos="0" relativeHeight="251666432" behindDoc="0" locked="0" layoutInCell="1" allowOverlap="1">
                      <wp:simplePos x="0" y="0"/>
                      <wp:positionH relativeFrom="column">
                        <wp:posOffset>669290</wp:posOffset>
                      </wp:positionH>
                      <wp:positionV relativeFrom="paragraph">
                        <wp:posOffset>617854</wp:posOffset>
                      </wp:positionV>
                      <wp:extent cx="1397635" cy="0"/>
                      <wp:effectExtent l="0" t="0" r="3111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995BC7A" id="Straight Arrow Connector 11" o:spid="_x0000_s1026" type="#_x0000_t32" style="position:absolute;margin-left:52.7pt;margin-top:48.65pt;width:110.0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"/>
                  </w:pict>
                </mc:Fallback>
              </mc:AlternateContent>
            </w:r>
            <w:r w:rsidR="0040498F" w:rsidRPr="00227E15">
              <w:rPr>
                <w:rFonts w:ascii="Times New Roman Bold" w:hAnsi="Times New Roman Bold"/>
                <w:b/>
                <w:bCs/>
                <w:spacing w:val="-8"/>
                <w:sz w:val="24"/>
                <w:szCs w:val="24"/>
              </w:rPr>
              <w:t>ỦY BAN MẶT TRẬN TỔ QUỐC VIỆT NAM</w:t>
            </w:r>
            <w:r w:rsidR="0040498F" w:rsidRPr="00107440">
              <w:rPr>
                <w:b/>
                <w:bCs/>
                <w:sz w:val="24"/>
                <w:szCs w:val="24"/>
              </w:rPr>
              <w:br/>
            </w:r>
            <w:r w:rsidR="0040498F" w:rsidRPr="00107440">
              <w:rPr>
                <w:sz w:val="24"/>
                <w:szCs w:val="24"/>
              </w:rPr>
              <w:t xml:space="preserve">……………………………… </w:t>
            </w:r>
            <w:r w:rsidR="0040498F" w:rsidRPr="00107440">
              <w:rPr>
                <w:sz w:val="24"/>
                <w:szCs w:val="24"/>
                <w:vertAlign w:val="superscript"/>
              </w:rPr>
              <w:t>(1)</w:t>
            </w:r>
            <w:r w:rsidR="0040498F" w:rsidRPr="00107440">
              <w:rPr>
                <w:b/>
                <w:sz w:val="24"/>
                <w:szCs w:val="24"/>
              </w:rPr>
              <w:br/>
            </w:r>
          </w:p>
        </w:tc>
        <w:tc>
          <w:tcPr>
            <w:tcW w:w="5337" w:type="dxa"/>
          </w:tcPr>
          <w:p w:rsidR="0040498F" w:rsidRPr="00054CE9" w:rsidRDefault="00B54A65" w:rsidP="00227E15">
            <w:pPr>
              <w:spacing w:before="120" w:after="120" w:line="360" w:lineRule="exact"/>
              <w:jc w:val="center"/>
              <w:rPr>
                <w:szCs w:val="28"/>
              </w:rPr>
            </w:pPr>
            <w:r>
              <w:rPr>
                <w:b/>
                <w:noProof/>
                <w:sz w:val="24"/>
                <w:szCs w:val="28"/>
              </w:rPr>
              <mc:AlternateContent>
                <mc:Choice Requires="wps">
                  <w:drawing>
                    <wp:anchor distT="4294967295" distB="4294967295" distL="114300" distR="114300" simplePos="0" relativeHeight="251667456" behindDoc="0" locked="0" layoutInCell="1" allowOverlap="1">
                      <wp:simplePos x="0" y="0"/>
                      <wp:positionH relativeFrom="column">
                        <wp:posOffset>604520</wp:posOffset>
                      </wp:positionH>
                      <wp:positionV relativeFrom="paragraph">
                        <wp:posOffset>574674</wp:posOffset>
                      </wp:positionV>
                      <wp:extent cx="2047240" cy="0"/>
                      <wp:effectExtent l="0" t="0" r="2921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F1A2A42" id="Straight Arrow Connector 10" o:spid="_x0000_s1026" type="#_x0000_t32" style="position:absolute;margin-left:47.6pt;margin-top:45.25pt;width:161.2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"/>
                  </w:pict>
                </mc:Fallback>
              </mc:AlternateContent>
            </w:r>
            <w:r w:rsidR="0040498F" w:rsidRPr="000D7EC8">
              <w:rPr>
                <w:b/>
                <w:sz w:val="24"/>
                <w:szCs w:val="28"/>
              </w:rPr>
              <w:t>CỘNG HÒA XÃ HỘI CHỦ NGHĨA VIỆT NAM</w:t>
            </w:r>
            <w:r w:rsidR="0040498F" w:rsidRPr="00107440">
              <w:rPr>
                <w:b/>
                <w:sz w:val="26"/>
                <w:szCs w:val="28"/>
              </w:rPr>
              <w:br/>
              <w:t xml:space="preserve">Độc lập - Tự do - Hạnh phúc </w:t>
            </w:r>
          </w:p>
        </w:tc>
      </w:tr>
      <w:tr w:rsidR="0040498F" w:rsidRPr="00054CE9" w:rsidTr="00227E15">
        <w:trPr>
          <w:trHeight w:val="531"/>
          <w:jc w:val="center"/>
        </w:trPr>
        <w:tc>
          <w:tcPr>
            <w:tcW w:w="4720" w:type="dxa"/>
          </w:tcPr>
          <w:p w:rsidR="0040498F" w:rsidRPr="00054CE9" w:rsidRDefault="0040498F" w:rsidP="00227E15">
            <w:pPr>
              <w:spacing w:before="120" w:after="120" w:line="360" w:lineRule="exact"/>
              <w:jc w:val="center"/>
              <w:rPr>
                <w:szCs w:val="28"/>
              </w:rPr>
            </w:pPr>
          </w:p>
        </w:tc>
        <w:tc>
          <w:tcPr>
            <w:tcW w:w="5337" w:type="dxa"/>
          </w:tcPr>
          <w:p w:rsidR="0040498F" w:rsidRPr="00054CE9" w:rsidRDefault="0040498F" w:rsidP="00227E15">
            <w:pPr>
              <w:spacing w:before="120" w:after="120" w:line="360" w:lineRule="exact"/>
              <w:jc w:val="right"/>
              <w:rPr>
                <w:i/>
                <w:szCs w:val="28"/>
              </w:rPr>
            </w:pPr>
            <w:r w:rsidRPr="00054CE9">
              <w:rPr>
                <w:i/>
                <w:iCs/>
                <w:szCs w:val="28"/>
              </w:rPr>
              <w:t>………, ngày……tháng……năm 2021</w:t>
            </w:r>
          </w:p>
        </w:tc>
      </w:tr>
    </w:tbl>
    <w:p w:rsidR="0040498F" w:rsidRPr="00615D00" w:rsidRDefault="0040498F" w:rsidP="0040498F">
      <w:pPr>
        <w:autoSpaceDE w:val="0"/>
        <w:autoSpaceDN w:val="0"/>
        <w:adjustRightInd w:val="0"/>
        <w:spacing w:before="120" w:after="120" w:line="360" w:lineRule="exact"/>
        <w:rPr>
          <w:szCs w:val="28"/>
        </w:rPr>
      </w:pPr>
    </w:p>
    <w:p w:rsidR="0040498F" w:rsidRPr="00615D00" w:rsidRDefault="0040498F" w:rsidP="0040498F">
      <w:pPr>
        <w:tabs>
          <w:tab w:val="left" w:pos="3420"/>
        </w:tabs>
        <w:autoSpaceDE w:val="0"/>
        <w:autoSpaceDN w:val="0"/>
        <w:adjustRightInd w:val="0"/>
        <w:spacing w:before="120" w:after="120" w:line="360" w:lineRule="exact"/>
        <w:jc w:val="center"/>
        <w:rPr>
          <w:b/>
          <w:bCs/>
          <w:szCs w:val="28"/>
        </w:rPr>
      </w:pPr>
      <w:r w:rsidRPr="00615D00">
        <w:rPr>
          <w:b/>
          <w:bCs/>
          <w:szCs w:val="28"/>
        </w:rPr>
        <w:t>BIÊN BẢN HỘI NGHỊ HIỆP THƯƠNG</w:t>
      </w:r>
      <w:r w:rsidRPr="00615D00">
        <w:rPr>
          <w:b/>
          <w:bCs/>
          <w:szCs w:val="28"/>
        </w:rPr>
        <w:br/>
        <w:t>LẦN THỨ ……</w:t>
      </w:r>
      <w:r w:rsidRPr="00615D00">
        <w:rPr>
          <w:szCs w:val="28"/>
          <w:vertAlign w:val="superscript"/>
        </w:rPr>
        <w:t>(2)</w:t>
      </w:r>
    </w:p>
    <w:p w:rsidR="0040498F" w:rsidRPr="00615D00" w:rsidRDefault="0040498F" w:rsidP="0040498F">
      <w:pPr>
        <w:tabs>
          <w:tab w:val="left" w:pos="2900"/>
          <w:tab w:val="left" w:pos="3420"/>
        </w:tabs>
        <w:autoSpaceDE w:val="0"/>
        <w:autoSpaceDN w:val="0"/>
        <w:adjustRightInd w:val="0"/>
        <w:spacing w:before="120" w:after="120" w:line="360" w:lineRule="exact"/>
        <w:jc w:val="center"/>
        <w:rPr>
          <w:i/>
          <w:iCs/>
          <w:szCs w:val="28"/>
        </w:rPr>
      </w:pPr>
      <w:r w:rsidRPr="00615D00">
        <w:rPr>
          <w:i/>
          <w:iCs/>
          <w:szCs w:val="28"/>
        </w:rPr>
        <w:t>(</w:t>
      </w:r>
      <w:r w:rsidRPr="00615D00">
        <w:rPr>
          <w:b/>
          <w:bCs/>
          <w:i/>
          <w:iCs/>
          <w:szCs w:val="28"/>
        </w:rPr>
        <w:t>V/v giới thiệu người ứng cử đại biểu Hội đồng nhân dân</w:t>
      </w:r>
      <w:r w:rsidRPr="00615D00">
        <w:rPr>
          <w:i/>
          <w:iCs/>
          <w:szCs w:val="28"/>
        </w:rPr>
        <w:t>)</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20" w:lineRule="exact"/>
        <w:ind w:firstLine="567"/>
        <w:jc w:val="both"/>
        <w:rPr>
          <w:szCs w:val="28"/>
        </w:rPr>
      </w:pPr>
      <w:r w:rsidRPr="00615D00">
        <w:rPr>
          <w:szCs w:val="28"/>
        </w:rPr>
        <w:t>Hồi ........giờ........., ngày….... tháng.....năm 2021, tại (3)……………….. Ban Thường trực Ủy ban Mặt trận Tổ quốc</w:t>
      </w:r>
      <w:r>
        <w:rPr>
          <w:szCs w:val="28"/>
        </w:rPr>
        <w:t xml:space="preserve"> Việt Nam</w:t>
      </w:r>
      <w:r w:rsidRPr="00615D00">
        <w:rPr>
          <w:szCs w:val="28"/>
        </w:rPr>
        <w:t xml:space="preserve"> (tỉnh, huyện, xã…) (1)…......... tiến hành Hội nghị hiệp thương lần thứ …(2) để:</w:t>
      </w:r>
    </w:p>
    <w:tbl>
      <w:tblPr>
        <w:tblW w:w="4939" w:type="pct"/>
        <w:tblCellMar>
          <w:left w:w="115" w:type="dxa"/>
          <w:right w:w="115" w:type="dxa"/>
        </w:tblCellMar>
        <w:tblLook w:val="0000" w:firstRow="0" w:lastRow="0" w:firstColumn="0" w:lastColumn="0" w:noHBand="0" w:noVBand="0"/>
      </w:tblPr>
      <w:tblGrid>
        <w:gridCol w:w="3708"/>
        <w:gridCol w:w="276"/>
        <w:gridCol w:w="4976"/>
      </w:tblGrid>
      <w:tr w:rsidR="0040498F" w:rsidRPr="00054CE9" w:rsidTr="00227E15">
        <w:trPr>
          <w:trHeight w:val="1"/>
        </w:trPr>
        <w:tc>
          <w:tcPr>
            <w:tcW w:w="2069" w:type="pct"/>
            <w:shd w:val="clear" w:color="auto" w:fill="auto"/>
          </w:tcPr>
          <w:p w:rsidR="0040498F" w:rsidRPr="00054CE9" w:rsidRDefault="00B54A65" w:rsidP="00227E15">
            <w:pPr>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6672" behindDoc="0" locked="0" layoutInCell="1" allowOverlap="1">
                      <wp:simplePos x="0" y="0"/>
                      <wp:positionH relativeFrom="column">
                        <wp:posOffset>2171700</wp:posOffset>
                      </wp:positionH>
                      <wp:positionV relativeFrom="paragraph">
                        <wp:posOffset>64770</wp:posOffset>
                      </wp:positionV>
                      <wp:extent cx="90805" cy="784860"/>
                      <wp:effectExtent l="0" t="0" r="23495" b="15240"/>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rightBrace">
                                <a:avLst>
                                  <a:gd name="adj1" fmla="val 7202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8A70A" id="Right Brace 9" o:spid="_x0000_s1026" type="#_x0000_t88" style="position:absolute;margin-left:171pt;margin-top:5.1pt;width:7.15pt;height:6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"/>
                  </w:pict>
                </mc:Fallback>
              </mc:AlternateContent>
            </w:r>
            <w:r w:rsidR="0040498F"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p w:rsidR="0040498F" w:rsidRPr="00054CE9" w:rsidRDefault="0040498F" w:rsidP="00227E15">
            <w:pPr>
              <w:autoSpaceDE w:val="0"/>
              <w:autoSpaceDN w:val="0"/>
              <w:adjustRightInd w:val="0"/>
              <w:spacing w:before="120" w:after="120" w:line="320" w:lineRule="exact"/>
              <w:ind w:firstLine="567"/>
              <w:rPr>
                <w:i/>
                <w:iCs/>
                <w:szCs w:val="28"/>
              </w:rPr>
            </w:pPr>
            <w:r w:rsidRPr="00054CE9">
              <w:rPr>
                <w:szCs w:val="28"/>
              </w:rPr>
              <w:t xml:space="preserve">+....................................) </w:t>
            </w:r>
          </w:p>
        </w:tc>
        <w:tc>
          <w:tcPr>
            <w:tcW w:w="154" w:type="pct"/>
            <w:shd w:val="clear" w:color="auto" w:fill="auto"/>
          </w:tcPr>
          <w:p w:rsidR="0040498F" w:rsidRPr="00054CE9" w:rsidRDefault="0040498F" w:rsidP="00227E15">
            <w:pPr>
              <w:autoSpaceDE w:val="0"/>
              <w:autoSpaceDN w:val="0"/>
              <w:adjustRightInd w:val="0"/>
              <w:spacing w:before="120" w:after="120" w:line="320" w:lineRule="exact"/>
              <w:jc w:val="center"/>
              <w:rPr>
                <w:szCs w:val="28"/>
              </w:rPr>
            </w:pPr>
          </w:p>
        </w:tc>
        <w:tc>
          <w:tcPr>
            <w:tcW w:w="2777" w:type="pct"/>
            <w:shd w:val="clear" w:color="auto" w:fill="auto"/>
            <w:vAlign w:val="center"/>
          </w:tcPr>
          <w:p w:rsidR="0040498F" w:rsidRPr="00054CE9" w:rsidRDefault="0040498F" w:rsidP="00227E15">
            <w:pPr>
              <w:autoSpaceDE w:val="0"/>
              <w:autoSpaceDN w:val="0"/>
              <w:adjustRightInd w:val="0"/>
              <w:spacing w:before="120" w:after="120" w:line="320" w:lineRule="exact"/>
              <w:rPr>
                <w:szCs w:val="28"/>
              </w:rPr>
            </w:pPr>
            <w:r w:rsidRPr="00054CE9">
              <w:rPr>
                <w:i/>
                <w:iCs/>
                <w:szCs w:val="28"/>
              </w:rPr>
              <w:t xml:space="preserve">(Ghi rõ mục đích của hội nghị hiệp thương theo quy định của </w:t>
            </w:r>
            <w:r>
              <w:rPr>
                <w:i/>
                <w:iCs/>
                <w:szCs w:val="28"/>
              </w:rPr>
              <w:t>Luật Bầu</w:t>
            </w:r>
            <w:r w:rsidRPr="00054CE9">
              <w:rPr>
                <w:i/>
                <w:iCs/>
                <w:szCs w:val="28"/>
              </w:rPr>
              <w:t xml:space="preserve"> cử </w:t>
            </w:r>
            <w:r>
              <w:rPr>
                <w:i/>
                <w:iCs/>
                <w:szCs w:val="28"/>
              </w:rPr>
              <w:t>ĐBQH và ĐBHĐND</w:t>
            </w:r>
            <w:r w:rsidRPr="00054CE9">
              <w:rPr>
                <w:i/>
                <w:iCs/>
                <w:szCs w:val="28"/>
              </w:rPr>
              <w:t>)</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 Chủ trì hội nghị</w:t>
      </w:r>
      <w:r>
        <w:rPr>
          <w:szCs w:val="28"/>
        </w:rPr>
        <w:t>:</w:t>
      </w:r>
      <w:r w:rsidRPr="00615D00">
        <w:rPr>
          <w:szCs w:val="28"/>
        </w:rPr>
        <w:t xml:space="preserve"> ông (bà) .....................................Chức vụ: .</w:t>
      </w:r>
      <w:r>
        <w:rPr>
          <w:szCs w:val="28"/>
        </w:rPr>
        <w:t>........................</w:t>
      </w:r>
      <w:r w:rsidRPr="00615D00">
        <w:rPr>
          <w:szCs w:val="28"/>
        </w:rPr>
        <w:t>.......</w:t>
      </w:r>
    </w:p>
    <w:p w:rsidR="0040498F" w:rsidRPr="00615D00" w:rsidRDefault="0040498F" w:rsidP="0040498F">
      <w:pPr>
        <w:autoSpaceDE w:val="0"/>
        <w:autoSpaceDN w:val="0"/>
        <w:adjustRightInd w:val="0"/>
        <w:spacing w:before="120" w:after="120" w:line="320" w:lineRule="exact"/>
        <w:rPr>
          <w:szCs w:val="28"/>
        </w:rPr>
      </w:pPr>
      <w:r w:rsidRPr="00615D00">
        <w:rPr>
          <w:szCs w:val="28"/>
        </w:rPr>
        <w:t>- Thư ký hội nghị</w:t>
      </w:r>
      <w:r>
        <w:rPr>
          <w:szCs w:val="28"/>
        </w:rPr>
        <w:t>:</w:t>
      </w:r>
      <w:r w:rsidRPr="00615D00">
        <w:rPr>
          <w:szCs w:val="28"/>
        </w:rPr>
        <w:t xml:space="preserve"> ông (bà) .....................................Chức vụ:</w:t>
      </w:r>
      <w:r>
        <w:rPr>
          <w:szCs w:val="28"/>
        </w:rPr>
        <w:t xml:space="preserve"> ........................</w:t>
      </w:r>
      <w:r w:rsidRPr="00615D00">
        <w:rPr>
          <w:szCs w:val="28"/>
        </w:rPr>
        <w:t>........</w:t>
      </w:r>
    </w:p>
    <w:p w:rsidR="0040498F" w:rsidRPr="00615D00" w:rsidRDefault="0040498F" w:rsidP="0040498F">
      <w:pPr>
        <w:tabs>
          <w:tab w:val="left" w:pos="6480"/>
        </w:tabs>
        <w:autoSpaceDE w:val="0"/>
        <w:autoSpaceDN w:val="0"/>
        <w:adjustRightInd w:val="0"/>
        <w:spacing w:before="120" w:after="120" w:line="320" w:lineRule="exact"/>
        <w:rPr>
          <w:szCs w:val="28"/>
        </w:rPr>
      </w:pPr>
      <w:r w:rsidRPr="00615D00">
        <w:rPr>
          <w:szCs w:val="28"/>
        </w:rPr>
        <w:t>1.Thành phần hội nghị gồm:</w:t>
      </w:r>
    </w:p>
    <w:tbl>
      <w:tblPr>
        <w:tblW w:w="5035" w:type="pct"/>
        <w:tblCellMar>
          <w:left w:w="115" w:type="dxa"/>
          <w:right w:w="115" w:type="dxa"/>
        </w:tblCellMar>
        <w:tblLook w:val="0000" w:firstRow="0" w:lastRow="0" w:firstColumn="0" w:lastColumn="0" w:noHBand="0" w:noVBand="0"/>
      </w:tblPr>
      <w:tblGrid>
        <w:gridCol w:w="3706"/>
        <w:gridCol w:w="278"/>
        <w:gridCol w:w="5150"/>
      </w:tblGrid>
      <w:tr w:rsidR="0040498F" w:rsidRPr="00054CE9" w:rsidTr="00227E15">
        <w:trPr>
          <w:trHeight w:val="1"/>
        </w:trPr>
        <w:tc>
          <w:tcPr>
            <w:tcW w:w="2029" w:type="pct"/>
            <w:shd w:val="clear" w:color="auto" w:fill="auto"/>
          </w:tcPr>
          <w:p w:rsidR="0040498F" w:rsidRPr="00054CE9" w:rsidRDefault="00B54A65" w:rsidP="00227E15">
            <w:pPr>
              <w:tabs>
                <w:tab w:val="left" w:pos="6480"/>
              </w:tabs>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7696" behindDoc="0" locked="0" layoutInCell="1" allowOverlap="1">
                      <wp:simplePos x="0" y="0"/>
                      <wp:positionH relativeFrom="column">
                        <wp:posOffset>2080895</wp:posOffset>
                      </wp:positionH>
                      <wp:positionV relativeFrom="paragraph">
                        <wp:posOffset>81915</wp:posOffset>
                      </wp:positionV>
                      <wp:extent cx="90805" cy="784860"/>
                      <wp:effectExtent l="0" t="0" r="23495" b="15240"/>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rightBrace">
                                <a:avLst>
                                  <a:gd name="adj1" fmla="val 7202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A55B6" id="Right Brace 8" o:spid="_x0000_s1026" type="#_x0000_t88" style="position:absolute;margin-left:163.85pt;margin-top:6.45pt;width:7.15pt;height:6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"/>
                  </w:pict>
                </mc:Fallback>
              </mc:AlternateContent>
            </w:r>
            <w:r w:rsidR="0040498F" w:rsidRPr="00054CE9">
              <w:rPr>
                <w:szCs w:val="28"/>
              </w:rPr>
              <w:t xml:space="preserve">+ ................................) </w:t>
            </w:r>
          </w:p>
          <w:p w:rsidR="0040498F" w:rsidRPr="00054CE9" w:rsidRDefault="0040498F" w:rsidP="00227E15">
            <w:pPr>
              <w:tabs>
                <w:tab w:val="left" w:pos="6480"/>
              </w:tabs>
              <w:autoSpaceDE w:val="0"/>
              <w:autoSpaceDN w:val="0"/>
              <w:adjustRightInd w:val="0"/>
              <w:spacing w:before="120" w:after="120" w:line="320" w:lineRule="exact"/>
              <w:ind w:firstLine="567"/>
              <w:rPr>
                <w:szCs w:val="28"/>
              </w:rPr>
            </w:pPr>
            <w:r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tc>
        <w:tc>
          <w:tcPr>
            <w:tcW w:w="152" w:type="pct"/>
            <w:shd w:val="clear" w:color="auto" w:fill="auto"/>
          </w:tcPr>
          <w:p w:rsidR="0040498F" w:rsidRPr="00054CE9" w:rsidRDefault="0040498F" w:rsidP="00227E15">
            <w:pPr>
              <w:autoSpaceDE w:val="0"/>
              <w:autoSpaceDN w:val="0"/>
              <w:adjustRightInd w:val="0"/>
              <w:spacing w:before="120" w:after="120" w:line="320" w:lineRule="exact"/>
              <w:jc w:val="center"/>
              <w:rPr>
                <w:szCs w:val="28"/>
              </w:rPr>
            </w:pPr>
          </w:p>
        </w:tc>
        <w:tc>
          <w:tcPr>
            <w:tcW w:w="2820" w:type="pct"/>
            <w:shd w:val="clear" w:color="auto" w:fill="auto"/>
          </w:tcPr>
          <w:p w:rsidR="0040498F" w:rsidRPr="00054CE9" w:rsidRDefault="0040498F" w:rsidP="00227E15">
            <w:pPr>
              <w:tabs>
                <w:tab w:val="left" w:pos="6480"/>
              </w:tabs>
              <w:autoSpaceDE w:val="0"/>
              <w:autoSpaceDN w:val="0"/>
              <w:adjustRightInd w:val="0"/>
              <w:spacing w:before="120" w:after="120" w:line="320" w:lineRule="exact"/>
              <w:jc w:val="both"/>
              <w:rPr>
                <w:szCs w:val="28"/>
              </w:rPr>
            </w:pPr>
            <w:r w:rsidRPr="00054CE9">
              <w:rPr>
                <w:i/>
                <w:iCs/>
                <w:szCs w:val="28"/>
              </w:rPr>
              <w:t xml:space="preserve">Thành phần ghi theo </w:t>
            </w:r>
            <w:bookmarkStart w:id="63" w:name="dc_68"/>
            <w:r w:rsidRPr="00054CE9">
              <w:rPr>
                <w:i/>
                <w:szCs w:val="28"/>
              </w:rPr>
              <w:t xml:space="preserve">khoản 1 Điều 50 của </w:t>
            </w:r>
            <w:r>
              <w:rPr>
                <w:i/>
                <w:szCs w:val="28"/>
              </w:rPr>
              <w:t>Luật Bầu</w:t>
            </w:r>
            <w:r w:rsidRPr="00054CE9">
              <w:rPr>
                <w:i/>
                <w:szCs w:val="28"/>
              </w:rPr>
              <w:t xml:space="preserve"> cử </w:t>
            </w:r>
            <w:r>
              <w:rPr>
                <w:i/>
                <w:szCs w:val="28"/>
              </w:rPr>
              <w:t>ĐBQH và ĐBHĐND</w:t>
            </w:r>
            <w:bookmarkEnd w:id="63"/>
            <w:r w:rsidRPr="00054CE9">
              <w:rPr>
                <w:i/>
                <w:iCs/>
                <w:szCs w:val="28"/>
              </w:rPr>
              <w:t>(bao gồm tổng số đại biểu được mời, tổng số có mặt, tổng số vắng mặt)</w:t>
            </w:r>
          </w:p>
        </w:tc>
      </w:tr>
    </w:tbl>
    <w:p w:rsidR="0040498F" w:rsidRPr="00615D00" w:rsidRDefault="0040498F" w:rsidP="0040498F">
      <w:pPr>
        <w:autoSpaceDE w:val="0"/>
        <w:autoSpaceDN w:val="0"/>
        <w:adjustRightInd w:val="0"/>
        <w:spacing w:before="120" w:after="120" w:line="320" w:lineRule="exact"/>
        <w:rPr>
          <w:szCs w:val="28"/>
        </w:rPr>
      </w:pPr>
      <w:r w:rsidRPr="00615D00">
        <w:rPr>
          <w:bCs/>
          <w:szCs w:val="28"/>
        </w:rPr>
        <w:t>-</w:t>
      </w:r>
      <w:r w:rsidRPr="00615D00">
        <w:rPr>
          <w:szCs w:val="28"/>
        </w:rPr>
        <w:t>Khách mời của hội nghị gồm:</w:t>
      </w:r>
    </w:p>
    <w:tbl>
      <w:tblPr>
        <w:tblW w:w="9542" w:type="dxa"/>
        <w:tblLook w:val="01E0" w:firstRow="1" w:lastRow="1" w:firstColumn="1" w:lastColumn="1" w:noHBand="0" w:noVBand="0"/>
      </w:tblPr>
      <w:tblGrid>
        <w:gridCol w:w="3794"/>
        <w:gridCol w:w="5748"/>
      </w:tblGrid>
      <w:tr w:rsidR="0040498F" w:rsidRPr="00054CE9" w:rsidTr="00227E15">
        <w:tc>
          <w:tcPr>
            <w:tcW w:w="3794" w:type="dxa"/>
          </w:tcPr>
          <w:p w:rsidR="0040498F" w:rsidRPr="00054CE9" w:rsidRDefault="00B54A65" w:rsidP="00227E15">
            <w:pPr>
              <w:autoSpaceDE w:val="0"/>
              <w:autoSpaceDN w:val="0"/>
              <w:adjustRightInd w:val="0"/>
              <w:spacing w:before="120" w:after="120" w:line="320" w:lineRule="exact"/>
              <w:ind w:firstLine="709"/>
              <w:rPr>
                <w:i/>
                <w:iCs/>
                <w:szCs w:val="28"/>
              </w:rPr>
            </w:pPr>
            <w:r>
              <w:rPr>
                <w:noProof/>
                <w:szCs w:val="28"/>
              </w:rPr>
              <mc:AlternateContent>
                <mc:Choice Requires="wps">
                  <w:drawing>
                    <wp:anchor distT="0" distB="0" distL="114300" distR="114300" simplePos="0" relativeHeight="251678720" behindDoc="0" locked="0" layoutInCell="1" allowOverlap="1">
                      <wp:simplePos x="0" y="0"/>
                      <wp:positionH relativeFrom="column">
                        <wp:posOffset>2142490</wp:posOffset>
                      </wp:positionH>
                      <wp:positionV relativeFrom="paragraph">
                        <wp:posOffset>80010</wp:posOffset>
                      </wp:positionV>
                      <wp:extent cx="90805" cy="784860"/>
                      <wp:effectExtent l="0" t="0" r="23495" b="15240"/>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rightBrace">
                                <a:avLst>
                                  <a:gd name="adj1" fmla="val 7202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B383F" id="Right Brace 7" o:spid="_x0000_s1026" type="#_x0000_t88" style="position:absolute;margin-left:168.7pt;margin-top:6.3pt;width:7.15pt;height:6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"/>
                  </w:pict>
                </mc:Fallback>
              </mc:AlternateContent>
            </w:r>
            <w:r w:rsidR="0040498F" w:rsidRPr="00054CE9">
              <w:rPr>
                <w:szCs w:val="28"/>
              </w:rPr>
              <w:t xml:space="preserve">+ Ông (bà): ................) </w:t>
            </w:r>
          </w:p>
          <w:p w:rsidR="0040498F" w:rsidRPr="00054CE9" w:rsidRDefault="0040498F" w:rsidP="00227E15">
            <w:pPr>
              <w:autoSpaceDE w:val="0"/>
              <w:autoSpaceDN w:val="0"/>
              <w:adjustRightInd w:val="0"/>
              <w:spacing w:before="120" w:after="120" w:line="320" w:lineRule="exact"/>
              <w:ind w:firstLine="709"/>
              <w:rPr>
                <w:szCs w:val="28"/>
              </w:rPr>
            </w:pPr>
            <w:r w:rsidRPr="00054CE9">
              <w:rPr>
                <w:szCs w:val="28"/>
              </w:rPr>
              <w:t>+ Ông (bà): ................)</w:t>
            </w:r>
          </w:p>
          <w:p w:rsidR="0040498F" w:rsidRPr="00054CE9" w:rsidRDefault="0040498F" w:rsidP="00227E15">
            <w:pPr>
              <w:autoSpaceDE w:val="0"/>
              <w:autoSpaceDN w:val="0"/>
              <w:adjustRightInd w:val="0"/>
              <w:spacing w:before="120" w:after="120" w:line="320" w:lineRule="exact"/>
              <w:ind w:firstLine="709"/>
              <w:rPr>
                <w:szCs w:val="28"/>
              </w:rPr>
            </w:pPr>
            <w:r w:rsidRPr="00054CE9">
              <w:rPr>
                <w:szCs w:val="28"/>
              </w:rPr>
              <w:t>+ Ông (bà): ................)</w:t>
            </w:r>
          </w:p>
        </w:tc>
        <w:tc>
          <w:tcPr>
            <w:tcW w:w="5748" w:type="dxa"/>
            <w:vAlign w:val="center"/>
          </w:tcPr>
          <w:p w:rsidR="0040498F" w:rsidRPr="00054CE9" w:rsidRDefault="0040498F" w:rsidP="00227E15">
            <w:pPr>
              <w:autoSpaceDE w:val="0"/>
              <w:autoSpaceDN w:val="0"/>
              <w:adjustRightInd w:val="0"/>
              <w:spacing w:before="120" w:after="120" w:line="320" w:lineRule="exact"/>
              <w:rPr>
                <w:szCs w:val="28"/>
              </w:rPr>
            </w:pPr>
            <w:r w:rsidRPr="00054CE9">
              <w:rPr>
                <w:iCs/>
                <w:szCs w:val="28"/>
              </w:rPr>
              <w:t>(Ghi tên đại biểu các cơ quan đến dự)</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2. Hội nghị tiến hành với chương trình nội dung như sau:</w:t>
      </w:r>
    </w:p>
    <w:tbl>
      <w:tblPr>
        <w:tblW w:w="9542" w:type="dxa"/>
        <w:tblLook w:val="01E0" w:firstRow="1" w:lastRow="1" w:firstColumn="1" w:lastColumn="1" w:noHBand="0" w:noVBand="0"/>
      </w:tblPr>
      <w:tblGrid>
        <w:gridCol w:w="3794"/>
        <w:gridCol w:w="5748"/>
      </w:tblGrid>
      <w:tr w:rsidR="0040498F" w:rsidRPr="00054CE9" w:rsidTr="00227E15">
        <w:trPr>
          <w:trHeight w:val="1880"/>
        </w:trPr>
        <w:tc>
          <w:tcPr>
            <w:tcW w:w="3794" w:type="dxa"/>
          </w:tcPr>
          <w:p w:rsidR="0040498F" w:rsidRPr="00054CE9" w:rsidRDefault="00B54A65" w:rsidP="00227E15">
            <w:pPr>
              <w:autoSpaceDE w:val="0"/>
              <w:autoSpaceDN w:val="0"/>
              <w:adjustRightInd w:val="0"/>
              <w:spacing w:before="120" w:after="120" w:line="320" w:lineRule="exact"/>
              <w:ind w:firstLine="567"/>
              <w:rPr>
                <w:szCs w:val="28"/>
              </w:rPr>
            </w:pPr>
            <w:r>
              <w:rPr>
                <w:noProof/>
                <w:szCs w:val="28"/>
              </w:rPr>
              <mc:AlternateContent>
                <mc:Choice Requires="wps">
                  <w:drawing>
                    <wp:anchor distT="0" distB="0" distL="114300" distR="114300" simplePos="0" relativeHeight="251679744" behindDoc="0" locked="0" layoutInCell="1" allowOverlap="1">
                      <wp:simplePos x="0" y="0"/>
                      <wp:positionH relativeFrom="column">
                        <wp:posOffset>2051685</wp:posOffset>
                      </wp:positionH>
                      <wp:positionV relativeFrom="paragraph">
                        <wp:posOffset>100965</wp:posOffset>
                      </wp:positionV>
                      <wp:extent cx="90805" cy="1027430"/>
                      <wp:effectExtent l="0" t="0" r="23495" b="2032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27430"/>
                              </a:xfrm>
                              <a:prstGeom prst="rightBrace">
                                <a:avLst>
                                  <a:gd name="adj1" fmla="val 94289"/>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204FD" id="Right Brace 6" o:spid="_x0000_s1026" type="#_x0000_t88" style="position:absolute;margin-left:161.55pt;margin-top:7.95pt;width:7.15pt;height:8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"/>
                  </w:pict>
                </mc:Fallback>
              </mc:AlternateContent>
            </w:r>
            <w:r w:rsidR="0040498F"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xml:space="preserve">- ................................)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tc>
        <w:tc>
          <w:tcPr>
            <w:tcW w:w="5748" w:type="dxa"/>
            <w:vAlign w:val="center"/>
          </w:tcPr>
          <w:p w:rsidR="0040498F" w:rsidRPr="00054CE9" w:rsidRDefault="0040498F" w:rsidP="00227E15">
            <w:pPr>
              <w:autoSpaceDE w:val="0"/>
              <w:autoSpaceDN w:val="0"/>
              <w:adjustRightInd w:val="0"/>
              <w:spacing w:before="120" w:after="120" w:line="320" w:lineRule="exact"/>
              <w:rPr>
                <w:szCs w:val="28"/>
              </w:rPr>
            </w:pPr>
            <w:r w:rsidRPr="00054CE9">
              <w:rPr>
                <w:i/>
                <w:iCs/>
                <w:szCs w:val="28"/>
              </w:rPr>
              <w:t>(Ghi diễn biến hội nghị với từng nội dung)</w:t>
            </w:r>
          </w:p>
        </w:tc>
      </w:tr>
    </w:tbl>
    <w:p w:rsidR="0040498F" w:rsidRPr="00615D00" w:rsidRDefault="0040498F" w:rsidP="0040498F">
      <w:pPr>
        <w:autoSpaceDE w:val="0"/>
        <w:autoSpaceDN w:val="0"/>
        <w:adjustRightInd w:val="0"/>
        <w:spacing w:before="120" w:after="120" w:line="360" w:lineRule="exact"/>
        <w:rPr>
          <w:szCs w:val="28"/>
        </w:rPr>
      </w:pPr>
      <w:r w:rsidRPr="00615D00">
        <w:rPr>
          <w:szCs w:val="28"/>
        </w:rPr>
        <w:lastRenderedPageBreak/>
        <w:t>3. Hội nghị nhất trí những nội dung như sau:</w:t>
      </w:r>
    </w:p>
    <w:tbl>
      <w:tblPr>
        <w:tblW w:w="4939" w:type="pct"/>
        <w:tblCellMar>
          <w:left w:w="115" w:type="dxa"/>
          <w:right w:w="115" w:type="dxa"/>
        </w:tblCellMar>
        <w:tblLook w:val="0000" w:firstRow="0" w:lastRow="0" w:firstColumn="0" w:lastColumn="0" w:noHBand="0" w:noVBand="0"/>
      </w:tblPr>
      <w:tblGrid>
        <w:gridCol w:w="3708"/>
        <w:gridCol w:w="5252"/>
      </w:tblGrid>
      <w:tr w:rsidR="0040498F" w:rsidRPr="00054CE9" w:rsidTr="00227E15">
        <w:trPr>
          <w:trHeight w:val="1"/>
        </w:trPr>
        <w:tc>
          <w:tcPr>
            <w:tcW w:w="2069" w:type="pct"/>
            <w:shd w:val="clear" w:color="auto" w:fill="auto"/>
          </w:tcPr>
          <w:p w:rsidR="0040498F" w:rsidRPr="00054CE9" w:rsidRDefault="00B54A65" w:rsidP="00227E15">
            <w:pPr>
              <w:autoSpaceDE w:val="0"/>
              <w:autoSpaceDN w:val="0"/>
              <w:adjustRightInd w:val="0"/>
              <w:spacing w:before="120" w:after="120" w:line="360" w:lineRule="exact"/>
              <w:ind w:firstLine="567"/>
              <w:rPr>
                <w:szCs w:val="28"/>
              </w:rPr>
            </w:pPr>
            <w:r>
              <w:rPr>
                <w:noProof/>
                <w:szCs w:val="28"/>
              </w:rPr>
              <mc:AlternateContent>
                <mc:Choice Requires="wps">
                  <w:drawing>
                    <wp:anchor distT="0" distB="0" distL="114300" distR="114300" simplePos="0" relativeHeight="251680768" behindDoc="0" locked="0" layoutInCell="1" allowOverlap="1">
                      <wp:simplePos x="0" y="0"/>
                      <wp:positionH relativeFrom="column">
                        <wp:posOffset>2095500</wp:posOffset>
                      </wp:positionH>
                      <wp:positionV relativeFrom="paragraph">
                        <wp:posOffset>57785</wp:posOffset>
                      </wp:positionV>
                      <wp:extent cx="90805" cy="880110"/>
                      <wp:effectExtent l="0" t="0" r="23495" b="1524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0110"/>
                              </a:xfrm>
                              <a:prstGeom prst="rightBrace">
                                <a:avLst>
                                  <a:gd name="adj1" fmla="val 80769"/>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08FC7" id="Right Brace 5" o:spid="_x0000_s1026" type="#_x0000_t88" style="position:absolute;margin-left:165pt;margin-top:4.55pt;width:7.15pt;height:6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"/>
                  </w:pict>
                </mc:Fallback>
              </mc:AlternateContent>
            </w:r>
            <w:r w:rsidR="0040498F" w:rsidRPr="00054CE9">
              <w:rPr>
                <w:szCs w:val="28"/>
              </w:rPr>
              <w:t xml:space="preserve"> +................................) </w:t>
            </w:r>
          </w:p>
          <w:p w:rsidR="0040498F" w:rsidRPr="00054CE9" w:rsidRDefault="0040498F" w:rsidP="00227E15">
            <w:pPr>
              <w:autoSpaceDE w:val="0"/>
              <w:autoSpaceDN w:val="0"/>
              <w:adjustRightInd w:val="0"/>
              <w:spacing w:before="120" w:after="120" w:line="360" w:lineRule="exact"/>
              <w:ind w:firstLine="567"/>
              <w:rPr>
                <w:szCs w:val="28"/>
              </w:rPr>
            </w:pPr>
            <w:r w:rsidRPr="00054CE9">
              <w:rPr>
                <w:szCs w:val="28"/>
              </w:rPr>
              <w:t xml:space="preserve"> +................................) </w:t>
            </w:r>
          </w:p>
          <w:p w:rsidR="0040498F" w:rsidRPr="00054CE9" w:rsidRDefault="0040498F" w:rsidP="00227E15">
            <w:pPr>
              <w:autoSpaceDE w:val="0"/>
              <w:autoSpaceDN w:val="0"/>
              <w:adjustRightInd w:val="0"/>
              <w:spacing w:before="120" w:after="120" w:line="360" w:lineRule="exact"/>
              <w:ind w:firstLine="567"/>
              <w:rPr>
                <w:szCs w:val="28"/>
              </w:rPr>
            </w:pPr>
            <w:r w:rsidRPr="00054CE9">
              <w:rPr>
                <w:szCs w:val="28"/>
              </w:rPr>
              <w:t xml:space="preserve"> +................................) </w:t>
            </w:r>
          </w:p>
        </w:tc>
        <w:tc>
          <w:tcPr>
            <w:tcW w:w="2931" w:type="pct"/>
            <w:shd w:val="clear" w:color="auto" w:fill="auto"/>
            <w:vAlign w:val="center"/>
          </w:tcPr>
          <w:p w:rsidR="0040498F" w:rsidRPr="00054CE9" w:rsidRDefault="0040498F" w:rsidP="00227E15">
            <w:pPr>
              <w:autoSpaceDE w:val="0"/>
              <w:autoSpaceDN w:val="0"/>
              <w:adjustRightInd w:val="0"/>
              <w:spacing w:before="120" w:after="120" w:line="360" w:lineRule="exact"/>
              <w:rPr>
                <w:szCs w:val="28"/>
              </w:rPr>
            </w:pPr>
            <w:r w:rsidRPr="00054CE9">
              <w:rPr>
                <w:i/>
                <w:iCs/>
                <w:szCs w:val="28"/>
              </w:rPr>
              <w:t>(Ghi nội dung theo chương trình hội nghị hiệp thương)</w:t>
            </w:r>
          </w:p>
        </w:tc>
      </w:tr>
    </w:tbl>
    <w:p w:rsidR="0040498F" w:rsidRPr="00615D00" w:rsidRDefault="0040498F" w:rsidP="0040498F">
      <w:pPr>
        <w:autoSpaceDE w:val="0"/>
        <w:autoSpaceDN w:val="0"/>
        <w:adjustRightInd w:val="0"/>
        <w:spacing w:before="120" w:after="120" w:line="360" w:lineRule="exact"/>
        <w:rPr>
          <w:szCs w:val="28"/>
        </w:rPr>
      </w:pPr>
      <w:r w:rsidRPr="00615D00">
        <w:rPr>
          <w:szCs w:val="28"/>
        </w:rPr>
        <w:t>- Hội nghị kết thúc hồi ..........giờ ……cùng ngày.</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291"/>
        <w:gridCol w:w="4780"/>
      </w:tblGrid>
      <w:tr w:rsidR="0040498F" w:rsidRPr="00054CE9" w:rsidTr="00227E15">
        <w:tc>
          <w:tcPr>
            <w:tcW w:w="2365"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THƯ KÝ HỘI NGHỊ</w:t>
            </w:r>
            <w:r w:rsidRPr="003D2EA6">
              <w:rPr>
                <w:b/>
                <w:bCs/>
                <w:sz w:val="26"/>
                <w:szCs w:val="28"/>
              </w:rPr>
              <w:br/>
            </w:r>
            <w:r w:rsidRPr="00054CE9">
              <w:rPr>
                <w:szCs w:val="28"/>
              </w:rPr>
              <w:t>(Ký tên)</w:t>
            </w:r>
            <w:r w:rsidRPr="00054CE9">
              <w:rPr>
                <w:szCs w:val="28"/>
              </w:rPr>
              <w:br/>
            </w:r>
            <w:r w:rsidRPr="00054CE9">
              <w:rPr>
                <w:i/>
                <w:iCs/>
                <w:szCs w:val="28"/>
              </w:rPr>
              <w:t>(Ghi rõ họ và tên)</w:t>
            </w:r>
          </w:p>
        </w:tc>
        <w:tc>
          <w:tcPr>
            <w:tcW w:w="2635" w:type="pct"/>
            <w:shd w:val="clear" w:color="auto" w:fill="auto"/>
          </w:tcPr>
          <w:p w:rsidR="0040498F" w:rsidRPr="00054CE9" w:rsidRDefault="0040498F" w:rsidP="00227E15">
            <w:pPr>
              <w:autoSpaceDE w:val="0"/>
              <w:autoSpaceDN w:val="0"/>
              <w:adjustRightInd w:val="0"/>
              <w:spacing w:before="120" w:after="120"/>
              <w:jc w:val="center"/>
              <w:rPr>
                <w:szCs w:val="28"/>
              </w:rPr>
            </w:pPr>
            <w:r w:rsidRPr="003D2EA6">
              <w:rPr>
                <w:b/>
                <w:sz w:val="24"/>
                <w:szCs w:val="28"/>
              </w:rPr>
              <w:t>TM. BAN THƯỜNG TRỰC</w:t>
            </w:r>
            <w:r w:rsidRPr="003D2EA6">
              <w:rPr>
                <w:b/>
                <w:sz w:val="24"/>
                <w:szCs w:val="28"/>
              </w:rPr>
              <w:br/>
              <w:t>ỦY BAN MẶT TRẬN TỔ QUỐC …</w:t>
            </w:r>
            <w:r>
              <w:rPr>
                <w:b/>
                <w:sz w:val="24"/>
                <w:szCs w:val="28"/>
              </w:rPr>
              <w:t>…..</w:t>
            </w:r>
            <w:r w:rsidRPr="003D2EA6">
              <w:rPr>
                <w:b/>
                <w:sz w:val="24"/>
                <w:szCs w:val="28"/>
              </w:rPr>
              <w:t>.</w:t>
            </w:r>
            <w:r w:rsidRPr="003D2EA6">
              <w:rPr>
                <w:sz w:val="24"/>
                <w:szCs w:val="28"/>
              </w:rPr>
              <w:br/>
            </w:r>
            <w:r w:rsidRPr="003D2EA6">
              <w:rPr>
                <w:b/>
                <w:bCs/>
                <w:sz w:val="24"/>
                <w:szCs w:val="28"/>
              </w:rPr>
              <w:t>CHỦ TỌA HỘI NGHỊ</w:t>
            </w:r>
            <w:r w:rsidRPr="003D2EA6">
              <w:rPr>
                <w:b/>
                <w:bCs/>
                <w:sz w:val="24"/>
                <w:szCs w:val="28"/>
              </w:rPr>
              <w:br/>
            </w:r>
            <w:r w:rsidRPr="00054CE9">
              <w:rPr>
                <w:szCs w:val="28"/>
              </w:rPr>
              <w:t>(Ký tên, đóng dấu)</w:t>
            </w:r>
            <w:r w:rsidRPr="00054CE9">
              <w:rPr>
                <w:szCs w:val="28"/>
              </w:rPr>
              <w:br/>
            </w:r>
            <w:r w:rsidRPr="00054CE9">
              <w:rPr>
                <w:iCs/>
                <w:szCs w:val="28"/>
              </w:rPr>
              <w:t>(Ghi rõ họ và tên)</w:t>
            </w:r>
          </w:p>
        </w:tc>
      </w:tr>
    </w:tbl>
    <w:p w:rsidR="0040498F" w:rsidRPr="00615D00" w:rsidRDefault="0040498F" w:rsidP="0040498F">
      <w:pPr>
        <w:autoSpaceDE w:val="0"/>
        <w:autoSpaceDN w:val="0"/>
        <w:adjustRightInd w:val="0"/>
        <w:spacing w:before="120" w:after="120"/>
        <w:rPr>
          <w:b/>
          <w:bCs/>
          <w:i/>
          <w:iCs/>
          <w:szCs w:val="28"/>
        </w:rPr>
      </w:pPr>
      <w:r w:rsidRPr="00615D00">
        <w:rPr>
          <w:b/>
          <w:bCs/>
          <w:i/>
          <w:iCs/>
          <w:szCs w:val="28"/>
        </w:rPr>
        <w:t>Ghi chú:</w:t>
      </w:r>
    </w:p>
    <w:p w:rsidR="0040498F" w:rsidRPr="00615D00" w:rsidRDefault="0040498F" w:rsidP="0040498F">
      <w:pPr>
        <w:tabs>
          <w:tab w:val="left" w:pos="765"/>
        </w:tabs>
        <w:autoSpaceDE w:val="0"/>
        <w:autoSpaceDN w:val="0"/>
        <w:adjustRightInd w:val="0"/>
        <w:spacing w:before="120" w:after="120"/>
        <w:jc w:val="both"/>
        <w:rPr>
          <w:szCs w:val="28"/>
        </w:rPr>
      </w:pPr>
      <w:r w:rsidRPr="00615D00">
        <w:rPr>
          <w:szCs w:val="28"/>
        </w:rPr>
        <w:t xml:space="preserve">(1) Ủy ban </w:t>
      </w:r>
      <w:r>
        <w:rPr>
          <w:szCs w:val="28"/>
        </w:rPr>
        <w:t xml:space="preserve">Mặt trận Tổ quốc </w:t>
      </w:r>
      <w:r w:rsidRPr="00615D00">
        <w:rPr>
          <w:szCs w:val="28"/>
        </w:rPr>
        <w:t>Việt Nam cấp tổ chức hội nghị hiệp thương.</w:t>
      </w:r>
    </w:p>
    <w:p w:rsidR="0040498F" w:rsidRPr="00615D00" w:rsidRDefault="0040498F" w:rsidP="0040498F">
      <w:pPr>
        <w:autoSpaceDE w:val="0"/>
        <w:autoSpaceDN w:val="0"/>
        <w:adjustRightInd w:val="0"/>
        <w:spacing w:before="120" w:after="120"/>
        <w:jc w:val="both"/>
        <w:rPr>
          <w:szCs w:val="28"/>
        </w:rPr>
      </w:pPr>
      <w:r w:rsidRPr="00615D00">
        <w:rPr>
          <w:szCs w:val="28"/>
        </w:rPr>
        <w:t xml:space="preserve">(2) Lần thứ nhất, thứ hai hoặc thứ ba. </w:t>
      </w:r>
    </w:p>
    <w:p w:rsidR="0040498F" w:rsidRPr="00615D00" w:rsidRDefault="0040498F" w:rsidP="0040498F">
      <w:pPr>
        <w:autoSpaceDE w:val="0"/>
        <w:autoSpaceDN w:val="0"/>
        <w:adjustRightInd w:val="0"/>
        <w:spacing w:before="120" w:after="120"/>
        <w:jc w:val="both"/>
        <w:rPr>
          <w:szCs w:val="28"/>
        </w:rPr>
      </w:pPr>
      <w:r w:rsidRPr="00615D00">
        <w:rPr>
          <w:szCs w:val="28"/>
        </w:rPr>
        <w:t>(3) Địa điểm tổ chức hội nghị</w:t>
      </w:r>
    </w:p>
    <w:p w:rsidR="0040498F" w:rsidRPr="00615D00" w:rsidRDefault="0040498F" w:rsidP="0040498F">
      <w:pPr>
        <w:autoSpaceDE w:val="0"/>
        <w:autoSpaceDN w:val="0"/>
        <w:adjustRightInd w:val="0"/>
        <w:spacing w:before="120" w:after="120"/>
        <w:jc w:val="both"/>
        <w:rPr>
          <w:szCs w:val="28"/>
        </w:rPr>
      </w:pPr>
      <w:r w:rsidRPr="00615D00">
        <w:rPr>
          <w:szCs w:val="28"/>
        </w:rPr>
        <w:t>(*) Biên bản hội nghị ở cấp tỉnh gửi Hội đồng bầu cử</w:t>
      </w:r>
      <w:r>
        <w:rPr>
          <w:szCs w:val="28"/>
        </w:rPr>
        <w:t xml:space="preserve"> q</w:t>
      </w:r>
      <w:r w:rsidRPr="00615D00">
        <w:rPr>
          <w:szCs w:val="28"/>
        </w:rPr>
        <w:t xml:space="preserve">uốc gia, Ủy ban </w:t>
      </w:r>
      <w:r>
        <w:rPr>
          <w:szCs w:val="28"/>
        </w:rPr>
        <w:t>T</w:t>
      </w:r>
      <w:r w:rsidRPr="00615D00">
        <w:rPr>
          <w:szCs w:val="28"/>
        </w:rPr>
        <w:t xml:space="preserve">hường vụ Quốc hội, Chính phủ, Ủy ban Trung ương </w:t>
      </w:r>
      <w:r>
        <w:rPr>
          <w:szCs w:val="28"/>
        </w:rPr>
        <w:t>Mặt trận Tổ quốc</w:t>
      </w:r>
      <w:r w:rsidRPr="000A6D18">
        <w:rPr>
          <w:szCs w:val="28"/>
        </w:rPr>
        <w:t xml:space="preserve"> Việt Nam v</w:t>
      </w:r>
      <w:r w:rsidRPr="00615D00">
        <w:rPr>
          <w:szCs w:val="28"/>
        </w:rPr>
        <w:t xml:space="preserve">à Thường trực </w:t>
      </w:r>
      <w:r>
        <w:rPr>
          <w:szCs w:val="28"/>
        </w:rPr>
        <w:t>Hội đồng nhân dân</w:t>
      </w:r>
      <w:r w:rsidRPr="00615D00">
        <w:rPr>
          <w:szCs w:val="28"/>
        </w:rPr>
        <w:t xml:space="preserve">, Ủy ban bầu cử cùng cấp; ở cấp huyện, cấp xã gửi Thường trực </w:t>
      </w:r>
      <w:r>
        <w:rPr>
          <w:szCs w:val="28"/>
        </w:rPr>
        <w:t>Hội đồng nhân dân</w:t>
      </w:r>
      <w:r w:rsidRPr="00615D00">
        <w:rPr>
          <w:szCs w:val="28"/>
        </w:rPr>
        <w:t xml:space="preserve">, Ủy ban nhân dân, Ủy ban </w:t>
      </w:r>
      <w:r>
        <w:rPr>
          <w:szCs w:val="28"/>
        </w:rPr>
        <w:t>Mặt trận Tổ quốc</w:t>
      </w:r>
      <w:r w:rsidRPr="00615D00">
        <w:rPr>
          <w:szCs w:val="28"/>
        </w:rPr>
        <w:t xml:space="preserve">Việt Nam cấp trên trực tiếp và Thường trực </w:t>
      </w:r>
      <w:r>
        <w:rPr>
          <w:szCs w:val="28"/>
        </w:rPr>
        <w:t>Hội đồng nhân dân</w:t>
      </w:r>
      <w:r w:rsidRPr="00615D00">
        <w:rPr>
          <w:szCs w:val="28"/>
        </w:rPr>
        <w:t>, Ủy ban bầu cử cùng cấp.</w:t>
      </w:r>
    </w:p>
    <w:p w:rsidR="0040498F" w:rsidRPr="00615D00" w:rsidRDefault="0040498F" w:rsidP="0040498F">
      <w:pPr>
        <w:autoSpaceDE w:val="0"/>
        <w:autoSpaceDN w:val="0"/>
        <w:adjustRightInd w:val="0"/>
        <w:spacing w:before="120" w:after="120"/>
        <w:jc w:val="right"/>
        <w:rPr>
          <w:i/>
          <w:iCs/>
          <w:szCs w:val="28"/>
        </w:rPr>
      </w:pPr>
      <w:r>
        <w:rPr>
          <w:i/>
          <w:iCs/>
          <w:szCs w:val="28"/>
        </w:rPr>
        <w:br w:type="page"/>
      </w:r>
      <w:r w:rsidRPr="00615D00">
        <w:rPr>
          <w:i/>
          <w:iCs/>
          <w:szCs w:val="28"/>
        </w:rPr>
        <w:lastRenderedPageBreak/>
        <w:t>Mẫu số 02/BCĐHĐND-MT</w:t>
      </w:r>
    </w:p>
    <w:tbl>
      <w:tblPr>
        <w:tblW w:w="4939" w:type="pct"/>
        <w:tblCellMar>
          <w:left w:w="115" w:type="dxa"/>
          <w:right w:w="115" w:type="dxa"/>
        </w:tblCellMar>
        <w:tblLook w:val="0000" w:firstRow="0" w:lastRow="0" w:firstColumn="0" w:lastColumn="0" w:noHBand="0" w:noVBand="0"/>
      </w:tblPr>
      <w:tblGrid>
        <w:gridCol w:w="3154"/>
        <w:gridCol w:w="5806"/>
      </w:tblGrid>
      <w:tr w:rsidR="0040498F" w:rsidRPr="00054CE9" w:rsidTr="00227E15">
        <w:tc>
          <w:tcPr>
            <w:tcW w:w="176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240" w:type="pct"/>
            <w:shd w:val="clear" w:color="auto" w:fill="auto"/>
          </w:tcPr>
          <w:p w:rsidR="0040498F" w:rsidRPr="00227E15" w:rsidRDefault="00B54A65" w:rsidP="00227E15">
            <w:pPr>
              <w:autoSpaceDE w:val="0"/>
              <w:autoSpaceDN w:val="0"/>
              <w:adjustRightInd w:val="0"/>
              <w:jc w:val="center"/>
              <w:rPr>
                <w:b/>
                <w:bCs/>
                <w:sz w:val="12"/>
                <w:szCs w:val="12"/>
              </w:rPr>
            </w:pPr>
            <w:r>
              <w:rPr>
                <w:b/>
                <w:bCs/>
                <w:noProof/>
                <w:sz w:val="24"/>
                <w:szCs w:val="28"/>
              </w:rPr>
              <mc:AlternateContent>
                <mc:Choice Requires="wps">
                  <w:drawing>
                    <wp:anchor distT="4294967295" distB="4294967295" distL="114300" distR="114300" simplePos="0" relativeHeight="251668480" behindDoc="0" locked="0" layoutInCell="1" allowOverlap="1">
                      <wp:simplePos x="0" y="0"/>
                      <wp:positionH relativeFrom="column">
                        <wp:posOffset>801370</wp:posOffset>
                      </wp:positionH>
                      <wp:positionV relativeFrom="paragraph">
                        <wp:posOffset>433069</wp:posOffset>
                      </wp:positionV>
                      <wp:extent cx="1989455" cy="0"/>
                      <wp:effectExtent l="0" t="0" r="2984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8A6A0BA" id="Straight Arrow Connector 4" o:spid="_x0000_s1026" type="#_x0000_t32" style="position:absolute;margin-left:63.1pt;margin-top:34.1pt;width:156.6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"/>
                  </w:pict>
                </mc:Fallback>
              </mc:AlternateContent>
            </w:r>
            <w:r w:rsidR="0040498F" w:rsidRPr="003D2EA6">
              <w:rPr>
                <w:b/>
                <w:bCs/>
                <w:sz w:val="24"/>
                <w:szCs w:val="28"/>
              </w:rPr>
              <w:t>CỘNG HÒA XÃ HỘI CHỦ NGHĨA VIỆT NAM</w:t>
            </w:r>
            <w:r w:rsidR="0040498F" w:rsidRPr="00054CE9">
              <w:rPr>
                <w:b/>
                <w:bCs/>
                <w:szCs w:val="28"/>
              </w:rPr>
              <w:br/>
            </w:r>
            <w:r w:rsidR="0040498F" w:rsidRPr="003D2EA6">
              <w:rPr>
                <w:b/>
                <w:bCs/>
                <w:sz w:val="26"/>
                <w:szCs w:val="28"/>
              </w:rPr>
              <w:t>Độc lập - Tự do - Hạnh phúc</w:t>
            </w:r>
            <w:r w:rsidR="0040498F" w:rsidRPr="003D2EA6">
              <w:rPr>
                <w:b/>
                <w:bCs/>
                <w:sz w:val="26"/>
                <w:szCs w:val="28"/>
              </w:rPr>
              <w:br/>
            </w:r>
          </w:p>
          <w:p w:rsidR="0040498F" w:rsidRPr="00054CE9" w:rsidRDefault="0040498F" w:rsidP="00227E15">
            <w:pPr>
              <w:autoSpaceDE w:val="0"/>
              <w:autoSpaceDN w:val="0"/>
              <w:adjustRightInd w:val="0"/>
              <w:spacing w:before="120" w:after="120" w:line="360" w:lineRule="exact"/>
              <w:jc w:val="right"/>
              <w:rPr>
                <w:szCs w:val="28"/>
              </w:rPr>
            </w:pPr>
            <w:r w:rsidRPr="00054CE9">
              <w:rPr>
                <w:i/>
                <w:iCs/>
                <w:szCs w:val="28"/>
              </w:rPr>
              <w:t>………, ngày……tháng……năm 2021</w:t>
            </w:r>
          </w:p>
        </w:tc>
      </w:tr>
    </w:tbl>
    <w:p w:rsidR="0040498F" w:rsidRDefault="0040498F" w:rsidP="0040498F">
      <w:pPr>
        <w:autoSpaceDE w:val="0"/>
        <w:autoSpaceDN w:val="0"/>
        <w:adjustRightInd w:val="0"/>
        <w:spacing w:before="120" w:after="120" w:line="360" w:lineRule="exact"/>
        <w:jc w:val="center"/>
        <w:rPr>
          <w:b/>
          <w:bCs/>
          <w:szCs w:val="28"/>
        </w:rPr>
      </w:pPr>
    </w:p>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w:t>
      </w:r>
      <w:r w:rsidRPr="00615D00">
        <w:rPr>
          <w:b/>
          <w:bCs/>
          <w:szCs w:val="28"/>
        </w:rPr>
        <w:br/>
        <w:t>HỌP BAN LÃNH ĐẠO DỰ KIẾN GIỚI THIỆU</w:t>
      </w:r>
      <w:r w:rsidRPr="00615D00">
        <w:rPr>
          <w:b/>
          <w:bCs/>
          <w:szCs w:val="28"/>
        </w:rPr>
        <w:br/>
        <w:t>NGƯỜI ỨNG CỬ ĐẠI BIỂU HỒI ĐỒNG NHÂN DÂN…………</w:t>
      </w:r>
      <w:r w:rsidRPr="00615D00">
        <w:rPr>
          <w:b/>
          <w:bCs/>
          <w:szCs w:val="28"/>
        </w:rPr>
        <w:br/>
      </w:r>
      <w:r>
        <w:rPr>
          <w:b/>
          <w:bCs/>
          <w:szCs w:val="28"/>
        </w:rPr>
        <w:t>NHIỆM KỲ</w:t>
      </w:r>
      <w:r w:rsidRPr="00615D00">
        <w:rPr>
          <w:b/>
          <w:bCs/>
          <w:szCs w:val="28"/>
        </w:rPr>
        <w:t xml:space="preserve"> 2021-2026</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 xml:space="preserve">Hồi.......giờ........., ngày......tháng.....năm 2021, tại (2) …………….. cơ quan tổ chức, đơn vị (1)……....... đã tiến hành họp ban lãnh đạo để dự kiến giới thiệu người ứng cử đại biểu Hội đồng nhân </w:t>
      </w:r>
      <w:r>
        <w:rPr>
          <w:szCs w:val="28"/>
        </w:rPr>
        <w:t xml:space="preserve">dân </w:t>
      </w:r>
      <w:r w:rsidRPr="00615D00">
        <w:rPr>
          <w:szCs w:val="28"/>
        </w:rPr>
        <w:t xml:space="preserve">…… nhiệm kỳ 2021-2026, theo Thông báo số ........../TB-MTTQ ngày...... tháng.......năm 2021 của Ủy ban Mặt trận Tổ quốc (tỉnh, huyện, xã) .........(3) về việc phân bổ cơ cấu, thành phần, số lượng người </w:t>
      </w:r>
      <w:r>
        <w:rPr>
          <w:szCs w:val="28"/>
        </w:rPr>
        <w:t xml:space="preserve">được giới thiệu </w:t>
      </w:r>
      <w:r w:rsidRPr="00615D00">
        <w:rPr>
          <w:szCs w:val="28"/>
        </w:rPr>
        <w:t xml:space="preserve">ứng cử đại biểu </w:t>
      </w:r>
      <w:r>
        <w:rPr>
          <w:szCs w:val="28"/>
        </w:rPr>
        <w:t>Hội đồng nhân dân</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cuộc họp</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cuộc họp</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1. Thành phần họp: (4)</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615D00" w:rsidRDefault="0040498F" w:rsidP="0040498F">
      <w:pPr>
        <w:autoSpaceDE w:val="0"/>
        <w:autoSpaceDN w:val="0"/>
        <w:adjustRightInd w:val="0"/>
        <w:spacing w:before="120" w:after="120" w:line="360" w:lineRule="exact"/>
        <w:rPr>
          <w:szCs w:val="28"/>
        </w:rPr>
      </w:pPr>
      <w:r w:rsidRPr="00615D00">
        <w:rPr>
          <w:szCs w:val="28"/>
        </w:rPr>
        <w:t>2. Cuộc họp đã dự kiến giới thiệu những người sau đây ứng cử đại biểu Hội đồng nhân dân …… nhiệm kỳ 2021-2026:</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cuộc họp đối với từng người như sau:</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4. Cuộc họp nhất trí dự kiến giới thiệu những người sau đây ứng cử đại biểu Hội đồng nhân dân (kèm theo danh sách trích ngang) (5)</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r>
        <w:rPr>
          <w:szCs w:val="28"/>
        </w:rPr>
        <w:t>.</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lastRenderedPageBreak/>
        <w:t>- Hội nghị kết thúc hồi ………….. giờ ………….</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535"/>
        <w:gridCol w:w="4536"/>
      </w:tblGrid>
      <w:tr w:rsidR="0040498F" w:rsidRPr="00054CE9" w:rsidTr="00227E15">
        <w:trPr>
          <w:trHeight w:val="1"/>
        </w:trPr>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THƯ KÝ CUỘC HỌP</w:t>
            </w:r>
            <w:r w:rsidRPr="003D2EA6">
              <w:rPr>
                <w:b/>
                <w:bCs/>
                <w:sz w:val="24"/>
                <w:szCs w:val="28"/>
              </w:rPr>
              <w:br/>
            </w:r>
            <w:r w:rsidRPr="00054CE9">
              <w:rPr>
                <w:szCs w:val="28"/>
              </w:rPr>
              <w:t>(Ký tên)</w:t>
            </w:r>
          </w:p>
        </w:tc>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CHỦ TRÌ CUỘC HỌP</w:t>
            </w:r>
            <w:r w:rsidRPr="00054CE9">
              <w:rPr>
                <w:b/>
                <w:bCs/>
                <w:szCs w:val="28"/>
              </w:rPr>
              <w:br/>
            </w:r>
            <w:r w:rsidRPr="00054CE9">
              <w:rPr>
                <w:szCs w:val="28"/>
              </w:rPr>
              <w:t>(Ký tên, đóng dấu)</w:t>
            </w:r>
            <w:r w:rsidRPr="00054CE9">
              <w:rPr>
                <w:szCs w:val="28"/>
              </w:rPr>
              <w:br/>
              <w:t>(Ghi rõ họ tên, chức vụ)</w:t>
            </w:r>
          </w:p>
        </w:tc>
      </w:tr>
    </w:tbl>
    <w:p w:rsidR="0040498F" w:rsidRPr="00615D00" w:rsidRDefault="0040498F" w:rsidP="0040498F">
      <w:pPr>
        <w:autoSpaceDE w:val="0"/>
        <w:autoSpaceDN w:val="0"/>
        <w:adjustRightInd w:val="0"/>
        <w:spacing w:before="120" w:after="120"/>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rPr>
          <w:szCs w:val="28"/>
        </w:rPr>
      </w:pPr>
      <w:r w:rsidRPr="00615D00">
        <w:rPr>
          <w:szCs w:val="28"/>
        </w:rPr>
        <w:t>(2) Địa điểm tổ chức hội nghị</w:t>
      </w:r>
      <w:r>
        <w:rPr>
          <w:szCs w:val="28"/>
        </w:rPr>
        <w:t>.</w:t>
      </w:r>
    </w:p>
    <w:p w:rsidR="0040498F" w:rsidRPr="00615D00" w:rsidRDefault="0040498F" w:rsidP="0040498F">
      <w:pPr>
        <w:autoSpaceDE w:val="0"/>
        <w:autoSpaceDN w:val="0"/>
        <w:adjustRightInd w:val="0"/>
        <w:spacing w:before="120" w:after="120"/>
        <w:rPr>
          <w:szCs w:val="28"/>
        </w:rPr>
      </w:pPr>
      <w:r w:rsidRPr="00615D00">
        <w:rPr>
          <w:szCs w:val="28"/>
        </w:rPr>
        <w:t xml:space="preserve">(3) Tên Ủy ban </w:t>
      </w:r>
      <w:r>
        <w:rPr>
          <w:szCs w:val="28"/>
        </w:rPr>
        <w:t>Mặt trận Tổ quốcViệt Nam</w:t>
      </w:r>
      <w:r w:rsidRPr="00615D00">
        <w:rPr>
          <w:szCs w:val="28"/>
        </w:rPr>
        <w:t>.</w:t>
      </w:r>
    </w:p>
    <w:p w:rsidR="0040498F" w:rsidRPr="00615D00" w:rsidRDefault="0040498F" w:rsidP="0040498F">
      <w:pPr>
        <w:autoSpaceDE w:val="0"/>
        <w:autoSpaceDN w:val="0"/>
        <w:adjustRightInd w:val="0"/>
        <w:spacing w:before="120" w:after="120"/>
        <w:jc w:val="both"/>
        <w:rPr>
          <w:szCs w:val="28"/>
        </w:rPr>
      </w:pPr>
      <w:r w:rsidRPr="00615D00">
        <w:rPr>
          <w:szCs w:val="28"/>
        </w:rPr>
        <w:t xml:space="preserve">(4) Thành phần đại biểu được mời tham dự theo quy định tại </w:t>
      </w:r>
      <w:bookmarkStart w:id="64" w:name="dc_69"/>
      <w:r w:rsidRPr="00615D00">
        <w:rPr>
          <w:szCs w:val="28"/>
        </w:rPr>
        <w:t xml:space="preserve">Điều 52 </w:t>
      </w:r>
      <w:r>
        <w:rPr>
          <w:szCs w:val="28"/>
        </w:rPr>
        <w:t>của Luật Bầu</w:t>
      </w:r>
      <w:r w:rsidRPr="00615D00">
        <w:rPr>
          <w:szCs w:val="28"/>
        </w:rPr>
        <w:t xml:space="preserve"> cử đại biểu Quốc hội và đại biểu Hội đồng nhân dân</w:t>
      </w:r>
      <w:bookmarkEnd w:id="64"/>
      <w:r w:rsidRPr="00615D00">
        <w:rPr>
          <w:szCs w:val="28"/>
        </w:rPr>
        <w:t>.</w:t>
      </w:r>
    </w:p>
    <w:p w:rsidR="0040498F" w:rsidRPr="00615D00" w:rsidRDefault="0040498F" w:rsidP="0040498F">
      <w:pPr>
        <w:autoSpaceDE w:val="0"/>
        <w:autoSpaceDN w:val="0"/>
        <w:adjustRightInd w:val="0"/>
        <w:spacing w:before="120" w:after="120"/>
        <w:jc w:val="both"/>
        <w:rPr>
          <w:szCs w:val="28"/>
        </w:rPr>
      </w:pPr>
      <w:r w:rsidRPr="00615D00">
        <w:rPr>
          <w:szCs w:val="28"/>
        </w:rPr>
        <w:t xml:space="preserve">(5) Danh sách trích ngang theo </w:t>
      </w:r>
      <w:r>
        <w:rPr>
          <w:szCs w:val="28"/>
        </w:rPr>
        <w:t>M</w:t>
      </w:r>
      <w:r w:rsidRPr="00615D00">
        <w:rPr>
          <w:szCs w:val="28"/>
        </w:rPr>
        <w:t>ẫu số 04/BCĐBHĐND-MT.</w:t>
      </w:r>
    </w:p>
    <w:p w:rsidR="0040498F" w:rsidRDefault="0040498F" w:rsidP="0040498F">
      <w:pPr>
        <w:spacing w:before="120" w:after="120"/>
        <w:jc w:val="both"/>
        <w:rPr>
          <w:szCs w:val="28"/>
        </w:rPr>
      </w:pPr>
      <w:r w:rsidRPr="00615D00">
        <w:rPr>
          <w:szCs w:val="28"/>
        </w:rPr>
        <w:t xml:space="preserve">(*) Biên bản này gửi đến Ban Thường trực Ủy ban Mặt trận Tổ quốc </w:t>
      </w:r>
      <w:r>
        <w:rPr>
          <w:szCs w:val="28"/>
        </w:rPr>
        <w:t xml:space="preserve">Việt Nam </w:t>
      </w:r>
      <w:r w:rsidRPr="00615D00">
        <w:rPr>
          <w:szCs w:val="28"/>
        </w:rPr>
        <w:t>cấp tổ chức hội nghị hiệp thương đã có thông báo gửi đến.</w:t>
      </w:r>
    </w:p>
    <w:p w:rsidR="0040498F" w:rsidRPr="00615D00" w:rsidRDefault="0040498F" w:rsidP="0040498F">
      <w:pPr>
        <w:spacing w:before="120" w:after="240" w:line="360" w:lineRule="exact"/>
        <w:jc w:val="right"/>
        <w:rPr>
          <w:i/>
          <w:iCs/>
          <w:szCs w:val="28"/>
        </w:rPr>
      </w:pPr>
      <w:r>
        <w:rPr>
          <w:szCs w:val="28"/>
        </w:rPr>
        <w:br w:type="page"/>
      </w:r>
      <w:r w:rsidRPr="00615D00">
        <w:rPr>
          <w:i/>
          <w:iCs/>
          <w:szCs w:val="28"/>
        </w:rPr>
        <w:lastRenderedPageBreak/>
        <w:t>Mẫu số 03/BCĐBHĐND-MT</w:t>
      </w:r>
    </w:p>
    <w:tbl>
      <w:tblPr>
        <w:tblW w:w="5015" w:type="pct"/>
        <w:tblCellMar>
          <w:left w:w="115" w:type="dxa"/>
          <w:right w:w="115" w:type="dxa"/>
        </w:tblCellMar>
        <w:tblLook w:val="0000" w:firstRow="0" w:lastRow="0" w:firstColumn="0" w:lastColumn="0" w:noHBand="0" w:noVBand="0"/>
      </w:tblPr>
      <w:tblGrid>
        <w:gridCol w:w="3432"/>
        <w:gridCol w:w="5666"/>
      </w:tblGrid>
      <w:tr w:rsidR="0040498F" w:rsidRPr="00054CE9" w:rsidTr="00227E15">
        <w:tc>
          <w:tcPr>
            <w:tcW w:w="1886"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114" w:type="pct"/>
            <w:shd w:val="clear" w:color="auto" w:fill="auto"/>
          </w:tcPr>
          <w:p w:rsidR="0040498F" w:rsidRDefault="00B54A65" w:rsidP="00227E15">
            <w:pPr>
              <w:autoSpaceDE w:val="0"/>
              <w:autoSpaceDN w:val="0"/>
              <w:adjustRightInd w:val="0"/>
              <w:jc w:val="center"/>
              <w:rPr>
                <w:i/>
                <w:iCs/>
                <w:szCs w:val="28"/>
              </w:rPr>
            </w:pPr>
            <w:r>
              <w:rPr>
                <w:b/>
                <w:bCs/>
                <w:noProof/>
                <w:sz w:val="24"/>
                <w:szCs w:val="28"/>
              </w:rPr>
              <mc:AlternateContent>
                <mc:Choice Requires="wps">
                  <w:drawing>
                    <wp:anchor distT="4294967295" distB="4294967295" distL="114300" distR="114300" simplePos="0" relativeHeight="251669504" behindDoc="0" locked="0" layoutInCell="1" allowOverlap="1">
                      <wp:simplePos x="0" y="0"/>
                      <wp:positionH relativeFrom="column">
                        <wp:posOffset>784860</wp:posOffset>
                      </wp:positionH>
                      <wp:positionV relativeFrom="paragraph">
                        <wp:posOffset>412114</wp:posOffset>
                      </wp:positionV>
                      <wp:extent cx="1932305" cy="0"/>
                      <wp:effectExtent l="0" t="0" r="2984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E5F50C7" id="Straight Arrow Connector 3" o:spid="_x0000_s1026" type="#_x0000_t32" style="position:absolute;margin-left:61.8pt;margin-top:32.45pt;width:152.1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"/>
                  </w:pict>
                </mc:Fallback>
              </mc:AlternateContent>
            </w:r>
            <w:r w:rsidR="0040498F" w:rsidRPr="003D2EA6">
              <w:rPr>
                <w:b/>
                <w:bCs/>
                <w:sz w:val="24"/>
                <w:szCs w:val="28"/>
              </w:rPr>
              <w:t>CỘNG HÒA XÃ HỘI CHỦ NGHĨA VIỆT NAM</w:t>
            </w:r>
            <w:r w:rsidR="0040498F" w:rsidRPr="00054CE9">
              <w:rPr>
                <w:b/>
                <w:bCs/>
                <w:szCs w:val="28"/>
              </w:rPr>
              <w:br/>
            </w:r>
            <w:r w:rsidR="0040498F" w:rsidRPr="003D2EA6">
              <w:rPr>
                <w:b/>
                <w:bCs/>
                <w:sz w:val="26"/>
                <w:szCs w:val="28"/>
              </w:rPr>
              <w:t>Độc lập - Tự do - Hạnh phúc</w:t>
            </w:r>
            <w:r w:rsidR="0040498F" w:rsidRPr="003D2EA6">
              <w:rPr>
                <w:b/>
                <w:bCs/>
                <w:sz w:val="26"/>
                <w:szCs w:val="28"/>
              </w:rPr>
              <w:br/>
            </w:r>
          </w:p>
          <w:p w:rsidR="0040498F" w:rsidRPr="00054CE9" w:rsidRDefault="0040498F" w:rsidP="00227E15">
            <w:pPr>
              <w:autoSpaceDE w:val="0"/>
              <w:autoSpaceDN w:val="0"/>
              <w:adjustRightInd w:val="0"/>
              <w:spacing w:after="120" w:line="360" w:lineRule="exact"/>
              <w:jc w:val="center"/>
              <w:rPr>
                <w:szCs w:val="28"/>
              </w:rPr>
            </w:pPr>
            <w:r>
              <w:rPr>
                <w:i/>
                <w:iCs/>
                <w:szCs w:val="28"/>
              </w:rPr>
              <w:t xml:space="preserve">                  ………, ngày……tháng……</w:t>
            </w:r>
            <w:r w:rsidRPr="00054CE9">
              <w:rPr>
                <w:i/>
                <w:iCs/>
                <w:szCs w:val="28"/>
              </w:rPr>
              <w:t>năm 2021</w:t>
            </w:r>
          </w:p>
        </w:tc>
      </w:tr>
      <w:tr w:rsidR="0040498F" w:rsidRPr="00054CE9" w:rsidTr="00227E15">
        <w:tc>
          <w:tcPr>
            <w:tcW w:w="1886" w:type="pct"/>
            <w:shd w:val="clear" w:color="auto" w:fill="auto"/>
          </w:tcPr>
          <w:p w:rsidR="0040498F" w:rsidRPr="00054CE9" w:rsidRDefault="0040498F" w:rsidP="00227E15">
            <w:pPr>
              <w:autoSpaceDE w:val="0"/>
              <w:autoSpaceDN w:val="0"/>
              <w:adjustRightInd w:val="0"/>
              <w:spacing w:before="120" w:after="120" w:line="360" w:lineRule="exact"/>
              <w:jc w:val="right"/>
              <w:rPr>
                <w:szCs w:val="28"/>
              </w:rPr>
            </w:pPr>
          </w:p>
        </w:tc>
        <w:tc>
          <w:tcPr>
            <w:tcW w:w="3114" w:type="pct"/>
            <w:shd w:val="clear" w:color="auto" w:fill="auto"/>
          </w:tcPr>
          <w:p w:rsidR="0040498F" w:rsidRPr="00054CE9" w:rsidRDefault="0040498F" w:rsidP="00227E15">
            <w:pPr>
              <w:tabs>
                <w:tab w:val="left" w:pos="1515"/>
              </w:tabs>
              <w:autoSpaceDE w:val="0"/>
              <w:autoSpaceDN w:val="0"/>
              <w:adjustRightInd w:val="0"/>
              <w:spacing w:before="120" w:after="120" w:line="360" w:lineRule="exact"/>
              <w:rPr>
                <w:b/>
                <w:bCs/>
                <w:szCs w:val="28"/>
              </w:rPr>
            </w:pPr>
          </w:p>
        </w:tc>
      </w:tr>
    </w:tbl>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 xml:space="preserve">BIÊN BẢN HỘI NGHỊGIỚI THIỆU NGƯỜI ỨNG CỬ </w:t>
      </w:r>
      <w:r>
        <w:rPr>
          <w:b/>
          <w:bCs/>
          <w:szCs w:val="28"/>
        </w:rPr>
        <w:br/>
      </w:r>
      <w:r w:rsidRPr="00615D00">
        <w:rPr>
          <w:b/>
          <w:bCs/>
          <w:szCs w:val="28"/>
        </w:rPr>
        <w:t>ĐẠI BIỂU HỘI ĐỒNG NHÂN DÂN…………..</w:t>
      </w:r>
      <w:r w:rsidRPr="00615D00">
        <w:rPr>
          <w:b/>
          <w:bCs/>
          <w:szCs w:val="28"/>
        </w:rPr>
        <w:br/>
      </w:r>
      <w:r>
        <w:rPr>
          <w:b/>
          <w:bCs/>
          <w:szCs w:val="28"/>
        </w:rPr>
        <w:t>NHIỆM KỲ</w:t>
      </w:r>
      <w:r w:rsidRPr="00615D00">
        <w:rPr>
          <w:b/>
          <w:bCs/>
          <w:szCs w:val="28"/>
        </w:rPr>
        <w:t xml:space="preserve"> 2021-2026</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 xml:space="preserve">Hồi......giờ......., ngày.......tháng.....năm 2021, </w:t>
      </w:r>
      <w:r w:rsidRPr="00227E15">
        <w:rPr>
          <w:szCs w:val="28"/>
          <w:vertAlign w:val="superscript"/>
        </w:rPr>
        <w:t>(2)</w:t>
      </w:r>
      <w:r w:rsidRPr="00615D00">
        <w:rPr>
          <w:szCs w:val="28"/>
        </w:rPr>
        <w:t>……………………… cơ quan</w:t>
      </w:r>
      <w:r>
        <w:rPr>
          <w:szCs w:val="28"/>
        </w:rPr>
        <w:t>,</w:t>
      </w:r>
      <w:r w:rsidRPr="00615D00">
        <w:rPr>
          <w:szCs w:val="28"/>
        </w:rPr>
        <w:t xml:space="preserve"> tổ chức, đơn vị </w:t>
      </w:r>
      <w:r w:rsidRPr="00615D00">
        <w:rPr>
          <w:szCs w:val="28"/>
          <w:vertAlign w:val="superscript"/>
        </w:rPr>
        <w:t>(1)</w:t>
      </w:r>
      <w:r w:rsidRPr="00615D00">
        <w:rPr>
          <w:szCs w:val="28"/>
        </w:rPr>
        <w:t>............ đã tiến hành hội nghị giới thiệu những người ứng cử đại biểu Hội đồng nhân dân …………… nhiệm kỳ 2021-2026, theo Thông báo số ........../TB-MTTQ ngày.........tháng.......năm 2021 của Ủy ban Mặt trận Tổ quốc</w:t>
      </w:r>
      <w:r>
        <w:rPr>
          <w:szCs w:val="28"/>
        </w:rPr>
        <w:t xml:space="preserve"> Việt Nam</w:t>
      </w:r>
      <w:r w:rsidRPr="00615D00">
        <w:rPr>
          <w:szCs w:val="28"/>
        </w:rPr>
        <w:t xml:space="preserve"> (tỉnh, huyện, xã)</w:t>
      </w:r>
      <w:r w:rsidRPr="00615D00">
        <w:rPr>
          <w:szCs w:val="28"/>
          <w:vertAlign w:val="superscript"/>
        </w:rPr>
        <w:t>(3)</w:t>
      </w:r>
      <w:r w:rsidRPr="00615D00">
        <w:rPr>
          <w:szCs w:val="28"/>
        </w:rPr>
        <w:t xml:space="preserve"> …….. về việc phân bổ cơ cấu, thành phần, số lượng người </w:t>
      </w:r>
      <w:r>
        <w:rPr>
          <w:szCs w:val="28"/>
        </w:rPr>
        <w:t xml:space="preserve">được giới thiệu </w:t>
      </w:r>
      <w:r w:rsidRPr="00615D00">
        <w:rPr>
          <w:szCs w:val="28"/>
        </w:rPr>
        <w:t>ứng cử đại biểu Hội đồng nhân dân.</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hội nghị</w:t>
      </w:r>
      <w:r>
        <w:rPr>
          <w:szCs w:val="28"/>
        </w:rPr>
        <w:t>:</w:t>
      </w:r>
      <w:r w:rsidRPr="00615D00">
        <w:rPr>
          <w:szCs w:val="28"/>
        </w:rPr>
        <w:t xml:space="preserve"> ông (bà) ............................Chức vụ: .........</w:t>
      </w:r>
      <w:r>
        <w:rPr>
          <w:szCs w:val="28"/>
        </w:rPr>
        <w:t>.</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hội nghị</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xml:space="preserve">1. Thành phần hội nghị: </w:t>
      </w:r>
      <w:r w:rsidRPr="00615D00">
        <w:rPr>
          <w:szCs w:val="28"/>
          <w:vertAlign w:val="superscript"/>
        </w:rPr>
        <w:t>(4)</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2. Hội nghị đã giới thiệu những người sau đây ứng cử đại biểu Hội đồng nhân dân </w:t>
      </w:r>
      <w:r>
        <w:rPr>
          <w:szCs w:val="28"/>
        </w:rPr>
        <w:t>…</w:t>
      </w:r>
      <w:r w:rsidRPr="00615D00">
        <w:rPr>
          <w:szCs w:val="28"/>
        </w:rPr>
        <w:t>…. nhiệm kỳ 2021-2026:</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hội nghị đối với từng người như sau:</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4. Hội nghị nhất trí giới thiệu những người sau đây để </w:t>
      </w:r>
      <w:r>
        <w:rPr>
          <w:szCs w:val="28"/>
        </w:rPr>
        <w:t xml:space="preserve">Ủy ban Mặt trận Tổ quốc </w:t>
      </w:r>
      <w:r w:rsidRPr="00615D00">
        <w:rPr>
          <w:szCs w:val="28"/>
        </w:rPr>
        <w:t>Việt Nam hiệp thương, giới thiệu ứng cử đại biểu Hội đồng nhân dân (kèm theo danh sách trích ngang)</w:t>
      </w:r>
      <w:r w:rsidRPr="00615D00">
        <w:rPr>
          <w:szCs w:val="28"/>
          <w:vertAlign w:val="superscript"/>
        </w:rPr>
        <w:t>(5)</w:t>
      </w:r>
      <w:r w:rsidRPr="00615D00">
        <w:rPr>
          <w:szCs w:val="28"/>
        </w:rPr>
        <w:t>:</w:t>
      </w:r>
    </w:p>
    <w:p w:rsidR="0040498F" w:rsidRDefault="0040498F" w:rsidP="0040498F">
      <w:pPr>
        <w:autoSpaceDE w:val="0"/>
        <w:autoSpaceDN w:val="0"/>
        <w:adjustRightInd w:val="0"/>
        <w:spacing w:before="120" w:after="120" w:line="360" w:lineRule="exact"/>
        <w:ind w:firstLine="567"/>
        <w:rPr>
          <w:szCs w:val="28"/>
        </w:rPr>
      </w:pP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w:t>
      </w:r>
    </w:p>
    <w:p w:rsidR="0040498F" w:rsidRPr="00615D00" w:rsidRDefault="0040498F" w:rsidP="0040498F">
      <w:pPr>
        <w:autoSpaceDE w:val="0"/>
        <w:autoSpaceDN w:val="0"/>
        <w:adjustRightInd w:val="0"/>
        <w:spacing w:before="120" w:after="120" w:line="360" w:lineRule="exact"/>
        <w:rPr>
          <w:szCs w:val="28"/>
        </w:rPr>
      </w:pPr>
      <w:r w:rsidRPr="00615D00">
        <w:rPr>
          <w:szCs w:val="28"/>
        </w:rPr>
        <w:t>- Hội nghị kết thúc hồi..........giờ...............</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535"/>
        <w:gridCol w:w="4536"/>
      </w:tblGrid>
      <w:tr w:rsidR="0040498F" w:rsidRPr="00054CE9" w:rsidTr="00227E15">
        <w:trPr>
          <w:trHeight w:val="1"/>
        </w:trPr>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THƯ KÝ HỘI NGHỊ</w:t>
            </w:r>
            <w:r w:rsidRPr="003D2EA6">
              <w:rPr>
                <w:b/>
                <w:bCs/>
                <w:sz w:val="24"/>
                <w:szCs w:val="28"/>
              </w:rPr>
              <w:br/>
            </w:r>
            <w:r w:rsidRPr="00054CE9">
              <w:rPr>
                <w:szCs w:val="28"/>
              </w:rPr>
              <w:t>(Ký tên)</w:t>
            </w:r>
          </w:p>
        </w:tc>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CHỦ TRÌ HỘI NGHỊ</w:t>
            </w:r>
            <w:r w:rsidRPr="003D2EA6">
              <w:rPr>
                <w:b/>
                <w:bCs/>
                <w:sz w:val="24"/>
                <w:szCs w:val="28"/>
              </w:rPr>
              <w:br/>
            </w:r>
            <w:r w:rsidRPr="00054CE9">
              <w:rPr>
                <w:szCs w:val="28"/>
              </w:rPr>
              <w:t>(Ký tên, đóng dấu)</w:t>
            </w:r>
            <w:r w:rsidRPr="00054CE9">
              <w:rPr>
                <w:szCs w:val="28"/>
              </w:rPr>
              <w:br/>
              <w:t>(ghi rõ chức vụ, họ và tên)</w:t>
            </w:r>
          </w:p>
        </w:tc>
      </w:tr>
    </w:tbl>
    <w:p w:rsidR="0040498F" w:rsidRPr="00615D00" w:rsidRDefault="0040498F" w:rsidP="0040498F">
      <w:pPr>
        <w:autoSpaceDE w:val="0"/>
        <w:autoSpaceDN w:val="0"/>
        <w:adjustRightInd w:val="0"/>
        <w:spacing w:before="120" w:after="120"/>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rPr>
          <w:szCs w:val="28"/>
        </w:rPr>
      </w:pPr>
      <w:r w:rsidRPr="00615D00">
        <w:rPr>
          <w:szCs w:val="28"/>
        </w:rPr>
        <w:t>(2) Địa điểm tổ chức hội nghị.</w:t>
      </w:r>
    </w:p>
    <w:p w:rsidR="0040498F" w:rsidRPr="00615D00" w:rsidRDefault="0040498F" w:rsidP="0040498F">
      <w:pPr>
        <w:autoSpaceDE w:val="0"/>
        <w:autoSpaceDN w:val="0"/>
        <w:adjustRightInd w:val="0"/>
        <w:spacing w:before="120" w:after="120"/>
        <w:rPr>
          <w:szCs w:val="28"/>
        </w:rPr>
      </w:pPr>
      <w:r w:rsidRPr="00615D00">
        <w:rPr>
          <w:szCs w:val="28"/>
        </w:rPr>
        <w:t xml:space="preserve">(3) Tên Ủy ban </w:t>
      </w:r>
      <w:r>
        <w:rPr>
          <w:szCs w:val="28"/>
        </w:rPr>
        <w:t>Mặt trận Tổ quốc Việt Nam</w:t>
      </w:r>
      <w:r w:rsidRPr="00615D00">
        <w:rPr>
          <w:szCs w:val="28"/>
        </w:rPr>
        <w:t>.</w:t>
      </w:r>
    </w:p>
    <w:p w:rsidR="0040498F" w:rsidRPr="00615D00" w:rsidRDefault="0040498F" w:rsidP="0040498F">
      <w:pPr>
        <w:autoSpaceDE w:val="0"/>
        <w:autoSpaceDN w:val="0"/>
        <w:adjustRightInd w:val="0"/>
        <w:spacing w:before="120" w:after="120"/>
        <w:rPr>
          <w:szCs w:val="28"/>
        </w:rPr>
      </w:pPr>
      <w:r w:rsidRPr="00615D00">
        <w:rPr>
          <w:szCs w:val="28"/>
        </w:rPr>
        <w:t xml:space="preserve">(4) Thành phần đại biểu được mời tham dự theo quy định tại </w:t>
      </w:r>
      <w:bookmarkStart w:id="65" w:name="dc_70"/>
      <w:r w:rsidRPr="00615D00">
        <w:rPr>
          <w:szCs w:val="28"/>
        </w:rPr>
        <w:t xml:space="preserve">Điều 52 của </w:t>
      </w:r>
      <w:r>
        <w:rPr>
          <w:szCs w:val="28"/>
        </w:rPr>
        <w:t>Luật Bầu</w:t>
      </w:r>
      <w:r w:rsidRPr="00615D00">
        <w:rPr>
          <w:szCs w:val="28"/>
        </w:rPr>
        <w:t xml:space="preserve"> cử </w:t>
      </w:r>
      <w:r>
        <w:rPr>
          <w:szCs w:val="28"/>
        </w:rPr>
        <w:t xml:space="preserve">đại biểu Quốc hội và </w:t>
      </w:r>
      <w:bookmarkEnd w:id="65"/>
      <w:r>
        <w:rPr>
          <w:szCs w:val="28"/>
        </w:rPr>
        <w:t>đại biểu Hội đồng nhân dân</w:t>
      </w:r>
      <w:r w:rsidRPr="00615D00">
        <w:rPr>
          <w:szCs w:val="28"/>
        </w:rPr>
        <w:t>.</w:t>
      </w:r>
    </w:p>
    <w:p w:rsidR="0040498F" w:rsidRPr="00615D00" w:rsidRDefault="0040498F" w:rsidP="0040498F">
      <w:pPr>
        <w:autoSpaceDE w:val="0"/>
        <w:autoSpaceDN w:val="0"/>
        <w:adjustRightInd w:val="0"/>
        <w:spacing w:before="120" w:after="120"/>
        <w:rPr>
          <w:szCs w:val="28"/>
        </w:rPr>
      </w:pPr>
      <w:r w:rsidRPr="00615D00">
        <w:rPr>
          <w:szCs w:val="28"/>
        </w:rPr>
        <w:t xml:space="preserve">(5) Danh sách trích ngang theo </w:t>
      </w:r>
      <w:r>
        <w:rPr>
          <w:szCs w:val="28"/>
        </w:rPr>
        <w:t>M</w:t>
      </w:r>
      <w:r w:rsidRPr="00615D00">
        <w:rPr>
          <w:szCs w:val="28"/>
        </w:rPr>
        <w:t>ẫu số 04/BCĐBHĐND-MT.</w:t>
      </w:r>
    </w:p>
    <w:p w:rsidR="0040498F" w:rsidRPr="00615D00" w:rsidRDefault="0040498F" w:rsidP="0040498F">
      <w:pPr>
        <w:spacing w:before="120" w:after="120"/>
        <w:rPr>
          <w:szCs w:val="28"/>
        </w:rPr>
      </w:pPr>
      <w:r w:rsidRPr="00615D00">
        <w:rPr>
          <w:szCs w:val="28"/>
        </w:rPr>
        <w:t xml:space="preserve">(*) Biên bản này gửi đến Ban Thường trực Ủy ban </w:t>
      </w:r>
      <w:r>
        <w:rPr>
          <w:szCs w:val="28"/>
        </w:rPr>
        <w:t xml:space="preserve">Mặt trận Tổ quốc Việt Nam </w:t>
      </w:r>
      <w:r w:rsidRPr="00615D00">
        <w:rPr>
          <w:szCs w:val="28"/>
        </w:rPr>
        <w:t>cấp tổ chức hội nghị hiệp thương đã có thông báo gửi đến.</w:t>
      </w:r>
    </w:p>
    <w:p w:rsidR="0040498F" w:rsidRPr="00615D00" w:rsidRDefault="0040498F" w:rsidP="0040498F">
      <w:pPr>
        <w:autoSpaceDE w:val="0"/>
        <w:autoSpaceDN w:val="0"/>
        <w:adjustRightInd w:val="0"/>
        <w:spacing w:before="120" w:after="120"/>
        <w:jc w:val="right"/>
        <w:rPr>
          <w:i/>
          <w:iCs/>
          <w:szCs w:val="28"/>
        </w:rPr>
      </w:pPr>
    </w:p>
    <w:p w:rsidR="0040498F" w:rsidRPr="00615D00" w:rsidRDefault="0040498F" w:rsidP="0040498F">
      <w:pPr>
        <w:autoSpaceDE w:val="0"/>
        <w:autoSpaceDN w:val="0"/>
        <w:adjustRightInd w:val="0"/>
        <w:spacing w:before="120" w:after="120"/>
        <w:jc w:val="right"/>
        <w:rPr>
          <w:i/>
          <w:iCs/>
          <w:szCs w:val="28"/>
        </w:rPr>
        <w:sectPr w:rsidR="0040498F" w:rsidRPr="00615D00" w:rsidSect="002971EC">
          <w:pgSz w:w="11906" w:h="16838" w:code="9"/>
          <w:pgMar w:top="567" w:right="1134" w:bottom="567" w:left="1701" w:header="720" w:footer="720" w:gutter="0"/>
          <w:cols w:space="720"/>
          <w:docGrid w:linePitch="381"/>
        </w:sectPr>
      </w:pPr>
    </w:p>
    <w:p w:rsidR="0040498F" w:rsidRDefault="0040498F" w:rsidP="0040498F">
      <w:pPr>
        <w:autoSpaceDE w:val="0"/>
        <w:autoSpaceDN w:val="0"/>
        <w:adjustRightInd w:val="0"/>
        <w:spacing w:before="120" w:after="120" w:line="360" w:lineRule="exact"/>
        <w:jc w:val="right"/>
        <w:rPr>
          <w:b/>
          <w:bCs/>
          <w:szCs w:val="28"/>
        </w:rPr>
      </w:pPr>
      <w:r w:rsidRPr="00054CE9">
        <w:rPr>
          <w:i/>
          <w:iCs/>
          <w:szCs w:val="28"/>
        </w:rPr>
        <w:lastRenderedPageBreak/>
        <w:t>Mẫu số 04/BCĐBHĐND-MT</w:t>
      </w:r>
    </w:p>
    <w:tbl>
      <w:tblPr>
        <w:tblW w:w="0" w:type="auto"/>
        <w:tblLook w:val="04A0" w:firstRow="1" w:lastRow="0" w:firstColumn="1" w:lastColumn="0" w:noHBand="0" w:noVBand="1"/>
      </w:tblPr>
      <w:tblGrid>
        <w:gridCol w:w="7872"/>
        <w:gridCol w:w="7832"/>
      </w:tblGrid>
      <w:tr w:rsidR="0040498F" w:rsidRPr="00227E15" w:rsidTr="00227E15">
        <w:tc>
          <w:tcPr>
            <w:tcW w:w="7960" w:type="dxa"/>
            <w:shd w:val="clear" w:color="auto" w:fill="auto"/>
          </w:tcPr>
          <w:p w:rsidR="0040498F" w:rsidRPr="00B855A5" w:rsidRDefault="0040498F" w:rsidP="00227E15">
            <w:pPr>
              <w:autoSpaceDE w:val="0"/>
              <w:autoSpaceDN w:val="0"/>
              <w:adjustRightInd w:val="0"/>
              <w:spacing w:before="120" w:after="120" w:line="360" w:lineRule="exact"/>
              <w:jc w:val="center"/>
              <w:rPr>
                <w:rFonts w:eastAsia="Courier New"/>
                <w:b/>
                <w:bCs/>
                <w:szCs w:val="28"/>
              </w:rPr>
            </w:pPr>
            <w:r w:rsidRPr="00B855A5">
              <w:rPr>
                <w:rFonts w:eastAsia="Courier New"/>
                <w:szCs w:val="28"/>
              </w:rPr>
              <w:t>………………...........................</w:t>
            </w:r>
            <w:r w:rsidRPr="00B855A5">
              <w:rPr>
                <w:rFonts w:eastAsia="Courier New"/>
                <w:szCs w:val="28"/>
                <w:vertAlign w:val="superscript"/>
              </w:rPr>
              <w:t>(1)</w:t>
            </w:r>
          </w:p>
        </w:tc>
        <w:tc>
          <w:tcPr>
            <w:tcW w:w="7960" w:type="dxa"/>
            <w:shd w:val="clear" w:color="auto" w:fill="auto"/>
          </w:tcPr>
          <w:p w:rsidR="0040498F" w:rsidRPr="00227E15" w:rsidRDefault="00B54A65" w:rsidP="00227E15">
            <w:pPr>
              <w:autoSpaceDE w:val="0"/>
              <w:autoSpaceDN w:val="0"/>
              <w:adjustRightInd w:val="0"/>
              <w:spacing w:before="120" w:after="120" w:line="360" w:lineRule="exact"/>
              <w:jc w:val="center"/>
              <w:rPr>
                <w:rFonts w:eastAsia="Courier New"/>
                <w:i/>
                <w:iCs/>
                <w:szCs w:val="28"/>
              </w:rPr>
            </w:pPr>
            <w:r>
              <w:rPr>
                <w:rFonts w:eastAsia="Courier New"/>
                <w:b/>
                <w:bCs/>
                <w:noProof/>
                <w:sz w:val="24"/>
                <w:szCs w:val="24"/>
              </w:rPr>
              <mc:AlternateContent>
                <mc:Choice Requires="wps">
                  <w:drawing>
                    <wp:anchor distT="4294967295" distB="4294967295" distL="114300" distR="114300" simplePos="0" relativeHeight="251674624" behindDoc="0" locked="0" layoutInCell="1" allowOverlap="1">
                      <wp:simplePos x="0" y="0"/>
                      <wp:positionH relativeFrom="column">
                        <wp:posOffset>1445895</wp:posOffset>
                      </wp:positionH>
                      <wp:positionV relativeFrom="paragraph">
                        <wp:posOffset>565784</wp:posOffset>
                      </wp:positionV>
                      <wp:extent cx="2035810" cy="0"/>
                      <wp:effectExtent l="0" t="0" r="2159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1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540AFBF" id="Straight Arrow Connector 2" o:spid="_x0000_s1026" type="#_x0000_t32" style="position:absolute;margin-left:113.85pt;margin-top:44.55pt;width:160.3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"/>
                  </w:pict>
                </mc:Fallback>
              </mc:AlternateContent>
            </w:r>
            <w:r w:rsidR="0040498F" w:rsidRPr="00B855A5">
              <w:rPr>
                <w:rFonts w:eastAsia="Courier New"/>
                <w:b/>
                <w:bCs/>
                <w:sz w:val="24"/>
                <w:szCs w:val="24"/>
              </w:rPr>
              <w:t>CỘNG HÒA XÃ H</w:t>
            </w:r>
            <w:r w:rsidR="0040498F" w:rsidRPr="00F27BFF">
              <w:rPr>
                <w:rFonts w:eastAsia="Courier New"/>
                <w:b/>
                <w:bCs/>
                <w:sz w:val="24"/>
                <w:szCs w:val="24"/>
              </w:rPr>
              <w:t>Ộ</w:t>
            </w:r>
            <w:r w:rsidR="0040498F" w:rsidRPr="00531EA7">
              <w:rPr>
                <w:rFonts w:eastAsia="Courier New"/>
                <w:b/>
                <w:bCs/>
                <w:sz w:val="24"/>
                <w:szCs w:val="24"/>
              </w:rPr>
              <w:t>I CHỦ NGHĨA VI</w:t>
            </w:r>
            <w:r w:rsidR="0040498F" w:rsidRPr="005E3D73">
              <w:rPr>
                <w:rFonts w:eastAsia="Courier New"/>
                <w:b/>
                <w:bCs/>
                <w:sz w:val="24"/>
                <w:szCs w:val="24"/>
              </w:rPr>
              <w:t>Ệ</w:t>
            </w:r>
            <w:r w:rsidR="0040498F" w:rsidRPr="00227E15">
              <w:rPr>
                <w:rFonts w:eastAsia="Courier New"/>
                <w:b/>
                <w:bCs/>
                <w:sz w:val="24"/>
                <w:szCs w:val="24"/>
              </w:rPr>
              <w:t>T NAM</w:t>
            </w:r>
            <w:r w:rsidR="0040498F" w:rsidRPr="00227E15">
              <w:rPr>
                <w:rFonts w:eastAsia="Courier New"/>
                <w:b/>
                <w:bCs/>
                <w:sz w:val="24"/>
                <w:szCs w:val="24"/>
              </w:rPr>
              <w:br/>
            </w:r>
            <w:r w:rsidR="0040498F" w:rsidRPr="00227E15">
              <w:rPr>
                <w:rFonts w:eastAsia="Courier New"/>
                <w:b/>
                <w:bCs/>
                <w:sz w:val="26"/>
                <w:szCs w:val="26"/>
              </w:rPr>
              <w:t>Độc lập – Tự do – Hạnh phúc</w:t>
            </w:r>
          </w:p>
          <w:p w:rsidR="0040498F" w:rsidRPr="00B855A5" w:rsidRDefault="0040498F" w:rsidP="00227E15">
            <w:pPr>
              <w:autoSpaceDE w:val="0"/>
              <w:autoSpaceDN w:val="0"/>
              <w:adjustRightInd w:val="0"/>
              <w:spacing w:before="120" w:after="120" w:line="360" w:lineRule="exact"/>
              <w:jc w:val="center"/>
              <w:rPr>
                <w:rFonts w:eastAsia="Courier New"/>
                <w:b/>
                <w:bCs/>
                <w:szCs w:val="28"/>
              </w:rPr>
            </w:pPr>
            <w:r w:rsidRPr="00227E15">
              <w:rPr>
                <w:rFonts w:eastAsia="Courier New"/>
                <w:i/>
                <w:iCs/>
                <w:szCs w:val="28"/>
              </w:rPr>
              <w:t xml:space="preserve">                                ……</w:t>
            </w:r>
            <w:r w:rsidRPr="00AF2CB8">
              <w:rPr>
                <w:rFonts w:eastAsia="Courier New"/>
                <w:i/>
                <w:iCs/>
                <w:szCs w:val="28"/>
              </w:rPr>
              <w:t>,</w:t>
            </w:r>
            <w:r w:rsidRPr="00B855A5">
              <w:rPr>
                <w:rFonts w:eastAsia="Courier New"/>
                <w:i/>
                <w:iCs/>
                <w:szCs w:val="28"/>
              </w:rPr>
              <w:t xml:space="preserve"> ngày……thán</w:t>
            </w:r>
            <w:r w:rsidRPr="00AF2CB8">
              <w:rPr>
                <w:rFonts w:eastAsia="Courier New"/>
                <w:i/>
                <w:iCs/>
                <w:szCs w:val="28"/>
              </w:rPr>
              <w:t>g… …</w:t>
            </w:r>
            <w:r w:rsidRPr="00B855A5">
              <w:rPr>
                <w:rFonts w:eastAsia="Courier New"/>
                <w:i/>
                <w:iCs/>
                <w:szCs w:val="28"/>
              </w:rPr>
              <w:t>năm 2021</w:t>
            </w:r>
          </w:p>
        </w:tc>
      </w:tr>
    </w:tbl>
    <w:p w:rsidR="0040498F" w:rsidRPr="00615D00" w:rsidDel="00955C04" w:rsidRDefault="0040498F" w:rsidP="0040498F">
      <w:pPr>
        <w:autoSpaceDE w:val="0"/>
        <w:autoSpaceDN w:val="0"/>
        <w:adjustRightInd w:val="0"/>
        <w:spacing w:before="120" w:after="120" w:line="360" w:lineRule="exact"/>
        <w:jc w:val="center"/>
        <w:rPr>
          <w:i/>
          <w:iCs/>
          <w:szCs w:val="28"/>
        </w:rPr>
      </w:pPr>
      <w:r w:rsidRPr="00615D00">
        <w:rPr>
          <w:b/>
          <w:bCs/>
          <w:szCs w:val="28"/>
        </w:rPr>
        <w:t>DANH SÁCH</w:t>
      </w:r>
      <w:r w:rsidRPr="00615D00">
        <w:rPr>
          <w:b/>
          <w:bCs/>
          <w:szCs w:val="28"/>
        </w:rPr>
        <w:br/>
      </w:r>
      <w:r w:rsidRPr="003D2EA6">
        <w:rPr>
          <w:b/>
          <w:bCs/>
          <w:szCs w:val="28"/>
        </w:rPr>
        <w:t>NHỮNG NGƯỜI ĐƯỢC GIỚI THIỆU ỨNG CỬ</w:t>
      </w:r>
      <w:r w:rsidRPr="003D2EA6">
        <w:rPr>
          <w:b/>
          <w:bCs/>
          <w:szCs w:val="28"/>
        </w:rPr>
        <w:br/>
        <w:t>ĐẠI BIỂU HỘI ĐỒNG NHÂN DÂN ……….. NHIỆM KỲ 2021-2026</w:t>
      </w:r>
      <w:r w:rsidRPr="003D2EA6">
        <w:rPr>
          <w:b/>
          <w:bCs/>
          <w:szCs w:val="28"/>
        </w:rPr>
        <w:br/>
      </w:r>
    </w:p>
    <w:tbl>
      <w:tblPr>
        <w:tblW w:w="16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18"/>
        <w:gridCol w:w="1196"/>
        <w:gridCol w:w="826"/>
        <w:gridCol w:w="560"/>
        <w:gridCol w:w="780"/>
        <w:gridCol w:w="630"/>
        <w:gridCol w:w="534"/>
        <w:gridCol w:w="651"/>
        <w:gridCol w:w="1127"/>
        <w:gridCol w:w="856"/>
        <w:gridCol w:w="856"/>
        <w:gridCol w:w="856"/>
        <w:gridCol w:w="856"/>
        <w:gridCol w:w="688"/>
        <w:gridCol w:w="1036"/>
        <w:gridCol w:w="1024"/>
        <w:gridCol w:w="964"/>
        <w:gridCol w:w="1007"/>
        <w:gridCol w:w="913"/>
      </w:tblGrid>
      <w:tr w:rsidR="0040498F" w:rsidRPr="00227E15" w:rsidTr="00227E15">
        <w:trPr>
          <w:trHeight w:val="230"/>
          <w:jc w:val="center"/>
        </w:trPr>
        <w:tc>
          <w:tcPr>
            <w:tcW w:w="718"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STT</w:t>
            </w:r>
          </w:p>
        </w:tc>
        <w:tc>
          <w:tcPr>
            <w:tcW w:w="1196"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Cs/>
                <w:sz w:val="22"/>
                <w:highlight w:val="white"/>
                <w:vertAlign w:val="superscript"/>
              </w:rPr>
            </w:pPr>
            <w:r w:rsidRPr="00227E15">
              <w:rPr>
                <w:b/>
                <w:bCs/>
                <w:sz w:val="22"/>
                <w:highlight w:val="white"/>
              </w:rPr>
              <w:t>Họ và tên</w:t>
            </w:r>
            <w:r w:rsidRPr="00227E15">
              <w:rPr>
                <w:bCs/>
                <w:sz w:val="22"/>
                <w:vertAlign w:val="superscript"/>
              </w:rPr>
              <w:t>(2)</w:t>
            </w:r>
          </w:p>
        </w:tc>
        <w:tc>
          <w:tcPr>
            <w:tcW w:w="826"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Ngày, tháng, năm sinh</w:t>
            </w:r>
          </w:p>
        </w:tc>
        <w:tc>
          <w:tcPr>
            <w:tcW w:w="560"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Giới tính</w:t>
            </w:r>
          </w:p>
        </w:tc>
        <w:tc>
          <w:tcPr>
            <w:tcW w:w="780"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Quốc tịch</w:t>
            </w:r>
          </w:p>
        </w:tc>
        <w:tc>
          <w:tcPr>
            <w:tcW w:w="630"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Dân tộc</w:t>
            </w:r>
          </w:p>
        </w:tc>
        <w:tc>
          <w:tcPr>
            <w:tcW w:w="534"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Tôn giáo</w:t>
            </w:r>
          </w:p>
        </w:tc>
        <w:tc>
          <w:tcPr>
            <w:tcW w:w="651"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Quê quán</w:t>
            </w:r>
          </w:p>
        </w:tc>
        <w:tc>
          <w:tcPr>
            <w:tcW w:w="1127"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Cs/>
                <w:sz w:val="22"/>
                <w:highlight w:val="white"/>
              </w:rPr>
            </w:pPr>
            <w:r w:rsidRPr="00227E15">
              <w:rPr>
                <w:b/>
                <w:bCs/>
                <w:sz w:val="22"/>
                <w:highlight w:val="white"/>
              </w:rPr>
              <w:t xml:space="preserve">Nơi ở </w:t>
            </w:r>
            <w:r>
              <w:rPr>
                <w:b/>
                <w:bCs/>
                <w:sz w:val="22"/>
                <w:highlight w:val="white"/>
              </w:rPr>
              <w:br/>
            </w:r>
            <w:r w:rsidRPr="00227E15">
              <w:rPr>
                <w:b/>
                <w:bCs/>
                <w:sz w:val="22"/>
                <w:highlight w:val="white"/>
              </w:rPr>
              <w:t>hiện nay</w:t>
            </w:r>
            <w:r w:rsidRPr="00227E15">
              <w:rPr>
                <w:bCs/>
                <w:sz w:val="22"/>
                <w:vertAlign w:val="superscript"/>
              </w:rPr>
              <w:t>(3)</w:t>
            </w:r>
          </w:p>
        </w:tc>
        <w:tc>
          <w:tcPr>
            <w:tcW w:w="4112" w:type="dxa"/>
            <w:gridSpan w:val="5"/>
            <w:tcBorders>
              <w:top w:val="single" w:sz="6" w:space="0" w:color="auto"/>
              <w:left w:val="single" w:sz="6" w:space="0" w:color="auto"/>
              <w:right w:val="single" w:sz="6" w:space="0" w:color="auto"/>
            </w:tcBorders>
            <w:vAlign w:val="center"/>
          </w:tcPr>
          <w:p w:rsidR="0040498F" w:rsidRPr="00B855A5" w:rsidRDefault="0040498F" w:rsidP="00227E15">
            <w:pPr>
              <w:spacing w:before="120"/>
              <w:jc w:val="center"/>
              <w:rPr>
                <w:b/>
                <w:bCs/>
                <w:sz w:val="22"/>
                <w:highlight w:val="white"/>
              </w:rPr>
            </w:pPr>
            <w:r w:rsidRPr="00227E15">
              <w:rPr>
                <w:b/>
                <w:bCs/>
                <w:sz w:val="22"/>
                <w:highlight w:val="white"/>
              </w:rPr>
              <w:t>Trình độ</w:t>
            </w:r>
          </w:p>
        </w:tc>
        <w:tc>
          <w:tcPr>
            <w:tcW w:w="1036"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Cs/>
                <w:sz w:val="22"/>
                <w:highlight w:val="white"/>
              </w:rPr>
            </w:pPr>
            <w:r w:rsidRPr="00227E15">
              <w:rPr>
                <w:b/>
                <w:bCs/>
                <w:sz w:val="22"/>
                <w:highlight w:val="white"/>
              </w:rPr>
              <w:t>Nghề nghiệp, chức vụ</w:t>
            </w:r>
            <w:r w:rsidRPr="00227E15">
              <w:rPr>
                <w:bCs/>
                <w:sz w:val="22"/>
                <w:vertAlign w:val="superscript"/>
              </w:rPr>
              <w:t>(4)</w:t>
            </w:r>
          </w:p>
        </w:tc>
        <w:tc>
          <w:tcPr>
            <w:tcW w:w="1024"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Nơi</w:t>
            </w:r>
            <w:r>
              <w:rPr>
                <w:b/>
                <w:bCs/>
                <w:sz w:val="22"/>
                <w:highlight w:val="white"/>
              </w:rPr>
              <w:br/>
              <w:t>công tác</w:t>
            </w:r>
          </w:p>
        </w:tc>
        <w:tc>
          <w:tcPr>
            <w:tcW w:w="964" w:type="dxa"/>
            <w:vMerge w:val="restart"/>
            <w:tcBorders>
              <w:top w:val="single" w:sz="6" w:space="0" w:color="auto"/>
              <w:left w:val="single" w:sz="6" w:space="0" w:color="auto"/>
              <w:right w:val="single" w:sz="6" w:space="0" w:color="auto"/>
            </w:tcBorders>
            <w:vAlign w:val="center"/>
          </w:tcPr>
          <w:p w:rsidR="0040498F" w:rsidRPr="00227E15" w:rsidRDefault="0040498F" w:rsidP="00227E15">
            <w:pPr>
              <w:jc w:val="center"/>
              <w:rPr>
                <w:b/>
                <w:bCs/>
                <w:sz w:val="22"/>
                <w:highlight w:val="white"/>
              </w:rPr>
            </w:pPr>
            <w:r w:rsidRPr="00227E15">
              <w:rPr>
                <w:b/>
                <w:bCs/>
                <w:sz w:val="22"/>
                <w:highlight w:val="white"/>
              </w:rPr>
              <w:t>Ngày vào Đảng</w:t>
            </w:r>
          </w:p>
          <w:p w:rsidR="0040498F" w:rsidRPr="00227E15" w:rsidRDefault="0040498F" w:rsidP="00227E15">
            <w:pPr>
              <w:jc w:val="center"/>
              <w:rPr>
                <w:b/>
                <w:bCs/>
                <w:sz w:val="22"/>
                <w:highlight w:val="white"/>
              </w:rPr>
            </w:pPr>
            <w:r w:rsidRPr="00227E15">
              <w:rPr>
                <w:b/>
                <w:bCs/>
                <w:sz w:val="22"/>
                <w:highlight w:val="white"/>
              </w:rPr>
              <w:t>(nếu có)</w:t>
            </w:r>
          </w:p>
        </w:tc>
        <w:tc>
          <w:tcPr>
            <w:tcW w:w="1007"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Pr>
                <w:b/>
                <w:bCs/>
                <w:sz w:val="22"/>
                <w:highlight w:val="white"/>
              </w:rPr>
              <w:t>Đ</w:t>
            </w:r>
            <w:r w:rsidRPr="00227E15">
              <w:rPr>
                <w:b/>
                <w:bCs/>
                <w:sz w:val="22"/>
                <w:highlight w:val="white"/>
              </w:rPr>
              <w:t>ại biểu HĐND (nếu có)</w:t>
            </w:r>
          </w:p>
        </w:tc>
        <w:tc>
          <w:tcPr>
            <w:tcW w:w="913"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Ghi chú</w:t>
            </w:r>
          </w:p>
        </w:tc>
      </w:tr>
      <w:tr w:rsidR="0040498F" w:rsidRPr="00227E15" w:rsidTr="00227E15">
        <w:trPr>
          <w:trHeight w:val="350"/>
          <w:jc w:val="center"/>
        </w:trPr>
        <w:tc>
          <w:tcPr>
            <w:tcW w:w="718" w:type="dxa"/>
            <w:vMerge/>
            <w:tcBorders>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96"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826"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560"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780" w:type="dxa"/>
            <w:vMerge/>
            <w:tcBorders>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534"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651"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1127"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Giáo dục phổ thông</w:t>
            </w: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Chuyên môn, nghiệp vụ</w:t>
            </w: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Học hàm, học vị</w:t>
            </w: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Lý luận chính trị</w:t>
            </w:r>
          </w:p>
        </w:tc>
        <w:tc>
          <w:tcPr>
            <w:tcW w:w="688"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Cs/>
                <w:sz w:val="22"/>
                <w:highlight w:val="white"/>
              </w:rPr>
            </w:pPr>
            <w:r w:rsidRPr="00227E15">
              <w:rPr>
                <w:bCs/>
                <w:sz w:val="22"/>
                <w:highlight w:val="white"/>
              </w:rPr>
              <w:t>Ngoại ngữ</w:t>
            </w:r>
          </w:p>
        </w:tc>
        <w:tc>
          <w:tcPr>
            <w:tcW w:w="1036"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1024"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964"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1007"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913"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r>
      <w:tr w:rsidR="0040498F" w:rsidRPr="00227E15"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b/>
                <w:bCs/>
                <w:sz w:val="22"/>
                <w:highlight w:val="white"/>
              </w:rPr>
              <w:t>1</w:t>
            </w:r>
          </w:p>
        </w:tc>
        <w:tc>
          <w:tcPr>
            <w:tcW w:w="119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B855A5"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r>
      <w:tr w:rsidR="0040498F" w:rsidRPr="00227E15"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b/>
                <w:bCs/>
                <w:sz w:val="22"/>
                <w:highlight w:val="white"/>
              </w:rPr>
              <w:t>2</w:t>
            </w:r>
          </w:p>
        </w:tc>
        <w:tc>
          <w:tcPr>
            <w:tcW w:w="119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B855A5"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r>
      <w:tr w:rsidR="0040498F" w:rsidRPr="00227E15"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Pr>
                <w:b/>
                <w:bCs/>
                <w:sz w:val="22"/>
                <w:highlight w:val="white"/>
              </w:rPr>
              <w:t>…</w:t>
            </w:r>
          </w:p>
        </w:tc>
        <w:tc>
          <w:tcPr>
            <w:tcW w:w="119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B855A5"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r>
    </w:tbl>
    <w:p w:rsidR="0040498F" w:rsidRPr="00615D00" w:rsidDel="00955C04" w:rsidRDefault="0040498F" w:rsidP="0040498F">
      <w:pPr>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8404"/>
        <w:gridCol w:w="7530"/>
      </w:tblGrid>
      <w:tr w:rsidR="0040498F" w:rsidRPr="00054CE9" w:rsidTr="00227E15">
        <w:trPr>
          <w:trHeight w:val="1"/>
        </w:trPr>
        <w:tc>
          <w:tcPr>
            <w:tcW w:w="2637" w:type="pct"/>
            <w:shd w:val="clear" w:color="auto" w:fill="auto"/>
          </w:tcPr>
          <w:p w:rsidR="0040498F" w:rsidRPr="00107440" w:rsidRDefault="0040498F" w:rsidP="00227E15">
            <w:pPr>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autoSpaceDE w:val="0"/>
              <w:autoSpaceDN w:val="0"/>
              <w:adjustRightInd w:val="0"/>
              <w:rPr>
                <w:b/>
                <w:bCs/>
                <w:i/>
                <w:iCs/>
                <w:sz w:val="26"/>
                <w:szCs w:val="28"/>
                <w:u w:val="single"/>
              </w:rPr>
            </w:pPr>
            <w:r w:rsidRPr="00107440">
              <w:rPr>
                <w:sz w:val="26"/>
                <w:szCs w:val="28"/>
              </w:rPr>
              <w:t>(1) Tên cơ quan, tổ chức, đơn vị.</w:t>
            </w:r>
          </w:p>
          <w:p w:rsidR="0040498F" w:rsidRPr="00107440" w:rsidRDefault="0040498F" w:rsidP="00227E15">
            <w:pPr>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363"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601A84">
              <w:rPr>
                <w:b/>
                <w:bCs/>
                <w:sz w:val="24"/>
                <w:szCs w:val="28"/>
              </w:rPr>
              <w:t>LÃNH ĐẠO CƠ QUAN/TỔ CHỨC/ĐƠN VỊ</w:t>
            </w:r>
            <w:r w:rsidRPr="00601A84">
              <w:rPr>
                <w:b/>
                <w:bCs/>
                <w:sz w:val="24"/>
                <w:szCs w:val="28"/>
              </w:rPr>
              <w:br/>
            </w:r>
            <w:r w:rsidRPr="00054CE9">
              <w:rPr>
                <w:szCs w:val="28"/>
              </w:rPr>
              <w:t>(Ký tên, đóng dấu)</w:t>
            </w:r>
            <w:r w:rsidRPr="00054CE9">
              <w:rPr>
                <w:szCs w:val="28"/>
              </w:rPr>
              <w:br/>
              <w:t>(Ghi rõ họ và tên, chức vụ)</w:t>
            </w:r>
          </w:p>
        </w:tc>
      </w:tr>
    </w:tbl>
    <w:p w:rsidR="0040498F" w:rsidRPr="00615D00" w:rsidRDefault="0040498F" w:rsidP="0040498F">
      <w:pPr>
        <w:tabs>
          <w:tab w:val="left" w:pos="5640"/>
          <w:tab w:val="left" w:pos="11840"/>
        </w:tabs>
        <w:autoSpaceDE w:val="0"/>
        <w:autoSpaceDN w:val="0"/>
        <w:adjustRightInd w:val="0"/>
        <w:spacing w:before="120" w:after="120" w:line="360" w:lineRule="exact"/>
        <w:jc w:val="right"/>
        <w:rPr>
          <w:i/>
          <w:iCs/>
          <w:szCs w:val="28"/>
        </w:rPr>
      </w:pPr>
      <w:r>
        <w:rPr>
          <w:i/>
          <w:iCs/>
          <w:szCs w:val="28"/>
        </w:rPr>
        <w:br w:type="page"/>
      </w:r>
    </w:p>
    <w:tbl>
      <w:tblPr>
        <w:tblpPr w:leftFromText="180" w:rightFromText="180" w:vertAnchor="page" w:horzAnchor="margin" w:tblpY="1153"/>
        <w:tblW w:w="4974" w:type="pct"/>
        <w:tblCellMar>
          <w:left w:w="115" w:type="dxa"/>
          <w:right w:w="115" w:type="dxa"/>
        </w:tblCellMar>
        <w:tblLook w:val="0000" w:firstRow="0" w:lastRow="0" w:firstColumn="0" w:lastColumn="0" w:noHBand="0" w:noVBand="0"/>
      </w:tblPr>
      <w:tblGrid>
        <w:gridCol w:w="7776"/>
        <w:gridCol w:w="7846"/>
      </w:tblGrid>
      <w:tr w:rsidR="0040498F" w:rsidRPr="00054CE9" w:rsidTr="00227E15">
        <w:tc>
          <w:tcPr>
            <w:tcW w:w="2515" w:type="pct"/>
            <w:shd w:val="clear" w:color="auto" w:fill="auto"/>
          </w:tcPr>
          <w:p w:rsidR="0040498F" w:rsidRDefault="0040498F" w:rsidP="00227E15">
            <w:pPr>
              <w:tabs>
                <w:tab w:val="left" w:pos="5640"/>
              </w:tabs>
              <w:autoSpaceDE w:val="0"/>
              <w:autoSpaceDN w:val="0"/>
              <w:adjustRightInd w:val="0"/>
              <w:spacing w:before="120" w:after="120" w:line="360" w:lineRule="exact"/>
              <w:jc w:val="center"/>
              <w:rPr>
                <w:b/>
                <w:sz w:val="24"/>
                <w:szCs w:val="28"/>
              </w:rPr>
            </w:pPr>
          </w:p>
          <w:p w:rsidR="0040498F" w:rsidRDefault="0040498F" w:rsidP="00227E15">
            <w:pPr>
              <w:tabs>
                <w:tab w:val="left" w:pos="5640"/>
              </w:tabs>
              <w:autoSpaceDE w:val="0"/>
              <w:autoSpaceDN w:val="0"/>
              <w:adjustRightInd w:val="0"/>
              <w:spacing w:before="120" w:after="120" w:line="360" w:lineRule="exact"/>
              <w:jc w:val="center"/>
              <w:rPr>
                <w:b/>
                <w:sz w:val="24"/>
                <w:szCs w:val="28"/>
              </w:rPr>
            </w:pPr>
            <w:r w:rsidRPr="00E81390">
              <w:rPr>
                <w:b/>
                <w:sz w:val="24"/>
                <w:szCs w:val="28"/>
              </w:rPr>
              <w:t>ỦY BAN MẶT TRẬN TỔ QUỐC</w:t>
            </w:r>
            <w:r>
              <w:rPr>
                <w:b/>
                <w:sz w:val="24"/>
                <w:szCs w:val="28"/>
              </w:rPr>
              <w:t xml:space="preserve"> VIỆT NAM</w:t>
            </w:r>
          </w:p>
          <w:p w:rsidR="0040498F" w:rsidRPr="00054CE9" w:rsidRDefault="0040498F" w:rsidP="00227E15">
            <w:pPr>
              <w:tabs>
                <w:tab w:val="left" w:pos="5640"/>
              </w:tabs>
              <w:autoSpaceDE w:val="0"/>
              <w:autoSpaceDN w:val="0"/>
              <w:adjustRightInd w:val="0"/>
              <w:spacing w:before="120" w:after="120" w:line="360" w:lineRule="exact"/>
              <w:jc w:val="center"/>
              <w:rPr>
                <w:szCs w:val="28"/>
              </w:rPr>
            </w:pPr>
            <w:r>
              <w:rPr>
                <w:b/>
                <w:sz w:val="24"/>
                <w:szCs w:val="28"/>
              </w:rPr>
              <w:t>……………………………..</w:t>
            </w:r>
            <w:r w:rsidRPr="00E81390">
              <w:rPr>
                <w:b/>
                <w:sz w:val="24"/>
                <w:szCs w:val="28"/>
              </w:rPr>
              <w:t>……………..</w:t>
            </w:r>
            <w:r w:rsidRPr="00054CE9">
              <w:rPr>
                <w:szCs w:val="28"/>
                <w:vertAlign w:val="superscript"/>
              </w:rPr>
              <w:t>(1)</w:t>
            </w:r>
          </w:p>
        </w:tc>
        <w:tc>
          <w:tcPr>
            <w:tcW w:w="2485" w:type="pct"/>
            <w:shd w:val="clear" w:color="auto" w:fill="auto"/>
          </w:tcPr>
          <w:p w:rsidR="0040498F" w:rsidRDefault="0040498F" w:rsidP="00227E15">
            <w:pPr>
              <w:tabs>
                <w:tab w:val="left" w:pos="5640"/>
              </w:tabs>
              <w:autoSpaceDE w:val="0"/>
              <w:autoSpaceDN w:val="0"/>
              <w:adjustRightInd w:val="0"/>
              <w:spacing w:before="120" w:after="120" w:line="360" w:lineRule="exact"/>
              <w:ind w:left="5640" w:hanging="5640"/>
              <w:jc w:val="right"/>
              <w:rPr>
                <w:i/>
                <w:iCs/>
                <w:szCs w:val="28"/>
              </w:rPr>
            </w:pPr>
            <w:r w:rsidRPr="00054CE9">
              <w:rPr>
                <w:i/>
                <w:iCs/>
                <w:szCs w:val="28"/>
              </w:rPr>
              <w:t>Mẫu số 05/BCĐBHĐND</w:t>
            </w:r>
            <w:r>
              <w:rPr>
                <w:i/>
                <w:iCs/>
                <w:szCs w:val="28"/>
              </w:rPr>
              <w:t>-</w:t>
            </w:r>
            <w:r w:rsidRPr="00054CE9">
              <w:rPr>
                <w:i/>
                <w:iCs/>
                <w:szCs w:val="28"/>
              </w:rPr>
              <w:t>MT</w:t>
            </w:r>
          </w:p>
          <w:p w:rsidR="0040498F" w:rsidRPr="00894D4E" w:rsidRDefault="00B54A65" w:rsidP="00227E15">
            <w:pPr>
              <w:autoSpaceDE w:val="0"/>
              <w:autoSpaceDN w:val="0"/>
              <w:adjustRightInd w:val="0"/>
              <w:spacing w:before="120" w:after="120" w:line="360" w:lineRule="exact"/>
              <w:jc w:val="center"/>
              <w:rPr>
                <w:i/>
                <w:iCs/>
                <w:szCs w:val="28"/>
              </w:rPr>
            </w:pPr>
            <w:r>
              <w:rPr>
                <w:b/>
                <w:bCs/>
                <w:noProof/>
                <w:sz w:val="24"/>
                <w:szCs w:val="24"/>
              </w:rPr>
              <mc:AlternateContent>
                <mc:Choice Requires="wps">
                  <w:drawing>
                    <wp:anchor distT="4294967295" distB="4294967295" distL="114300" distR="114300" simplePos="0" relativeHeight="251681792" behindDoc="0" locked="0" layoutInCell="1" allowOverlap="1">
                      <wp:simplePos x="0" y="0"/>
                      <wp:positionH relativeFrom="column">
                        <wp:posOffset>1436370</wp:posOffset>
                      </wp:positionH>
                      <wp:positionV relativeFrom="paragraph">
                        <wp:posOffset>499109</wp:posOffset>
                      </wp:positionV>
                      <wp:extent cx="2008505" cy="0"/>
                      <wp:effectExtent l="0" t="0" r="2984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85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CC3CB1B" id="Straight Arrow Connector 1" o:spid="_x0000_s1026" type="#_x0000_t32" style="position:absolute;margin-left:113.1pt;margin-top:39.3pt;width:158.1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"/>
                  </w:pict>
                </mc:Fallback>
              </mc:AlternateContent>
            </w:r>
            <w:r w:rsidR="0040498F" w:rsidRPr="00894D4E">
              <w:rPr>
                <w:b/>
                <w:bCs/>
                <w:sz w:val="24"/>
                <w:szCs w:val="24"/>
              </w:rPr>
              <w:t>CỘNG HÒA XÃ HỘI CHỦ NGHĨA VIỆT NAM</w:t>
            </w:r>
            <w:r w:rsidR="0040498F" w:rsidRPr="00894D4E">
              <w:rPr>
                <w:b/>
                <w:bCs/>
                <w:sz w:val="24"/>
                <w:szCs w:val="24"/>
              </w:rPr>
              <w:br/>
            </w:r>
            <w:r w:rsidR="0040498F" w:rsidRPr="00894D4E">
              <w:rPr>
                <w:b/>
                <w:bCs/>
                <w:sz w:val="26"/>
                <w:szCs w:val="26"/>
              </w:rPr>
              <w:t>Độc lập – Tự do – Hạnh phúc</w:t>
            </w:r>
          </w:p>
          <w:p w:rsidR="0040498F" w:rsidRPr="00054CE9" w:rsidRDefault="0040498F" w:rsidP="00227E15">
            <w:pPr>
              <w:tabs>
                <w:tab w:val="left" w:pos="5640"/>
              </w:tabs>
              <w:autoSpaceDE w:val="0"/>
              <w:autoSpaceDN w:val="0"/>
              <w:adjustRightInd w:val="0"/>
              <w:spacing w:before="120" w:after="120" w:line="360" w:lineRule="exact"/>
              <w:ind w:left="5640" w:hanging="5640"/>
              <w:jc w:val="right"/>
              <w:rPr>
                <w:b/>
                <w:bCs/>
                <w:szCs w:val="28"/>
              </w:rPr>
            </w:pPr>
            <w:r w:rsidRPr="00894D4E">
              <w:rPr>
                <w:i/>
                <w:iCs/>
                <w:szCs w:val="28"/>
              </w:rPr>
              <w:t xml:space="preserve">                                ……</w:t>
            </w:r>
            <w:r>
              <w:rPr>
                <w:i/>
                <w:iCs/>
                <w:szCs w:val="28"/>
              </w:rPr>
              <w:t>,</w:t>
            </w:r>
            <w:r w:rsidRPr="00894D4E">
              <w:rPr>
                <w:i/>
                <w:iCs/>
                <w:szCs w:val="28"/>
              </w:rPr>
              <w:t xml:space="preserve"> ngày……thán</w:t>
            </w:r>
            <w:r>
              <w:rPr>
                <w:i/>
                <w:iCs/>
                <w:szCs w:val="28"/>
              </w:rPr>
              <w:t>g… …</w:t>
            </w:r>
            <w:r w:rsidRPr="00894D4E">
              <w:rPr>
                <w:i/>
                <w:iCs/>
                <w:szCs w:val="28"/>
              </w:rPr>
              <w:t>năm 2021</w:t>
            </w:r>
          </w:p>
        </w:tc>
      </w:tr>
    </w:tbl>
    <w:p w:rsidR="0040498F" w:rsidRDefault="0040498F" w:rsidP="0040498F">
      <w:pPr>
        <w:spacing w:before="120" w:after="120" w:line="360" w:lineRule="exact"/>
        <w:jc w:val="center"/>
        <w:rPr>
          <w:i/>
          <w:szCs w:val="28"/>
        </w:rPr>
      </w:pPr>
      <w:r w:rsidRPr="000A6D18">
        <w:rPr>
          <w:b/>
          <w:szCs w:val="28"/>
        </w:rPr>
        <w:t>DANH SÁCH NHỮNG NGƯỜI ỨNG CỬ</w:t>
      </w:r>
      <w:r w:rsidRPr="000A6D18">
        <w:rPr>
          <w:b/>
          <w:szCs w:val="28"/>
        </w:rPr>
        <w:br/>
        <w:t xml:space="preserve">ĐẠI BIỂU HỘI ĐỒNG NHÂN DÂN ………. NHIỆM KỲ </w:t>
      </w:r>
      <w:r>
        <w:rPr>
          <w:b/>
          <w:szCs w:val="28"/>
        </w:rPr>
        <w:t>2021-2026</w:t>
      </w:r>
      <w:r w:rsidRPr="000A6D18">
        <w:rPr>
          <w:b/>
          <w:szCs w:val="28"/>
        </w:rPr>
        <w:br/>
      </w:r>
      <w:r w:rsidRPr="000A6D18">
        <w:rPr>
          <w:i/>
          <w:szCs w:val="28"/>
        </w:rPr>
        <w:t>(Kèm theo biên bản hội nghị hiệp thương lần thứ…… ngày…… tháng …. năm 2021)</w:t>
      </w:r>
    </w:p>
    <w:p w:rsidR="0040498F" w:rsidRDefault="0040498F" w:rsidP="0040498F">
      <w:pPr>
        <w:spacing w:before="120" w:after="120" w:line="360" w:lineRule="exact"/>
        <w:jc w:val="center"/>
        <w:rPr>
          <w:i/>
          <w:szCs w:val="28"/>
        </w:rPr>
      </w:pPr>
    </w:p>
    <w:tbl>
      <w:tblPr>
        <w:tblW w:w="16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18"/>
        <w:gridCol w:w="1196"/>
        <w:gridCol w:w="826"/>
        <w:gridCol w:w="560"/>
        <w:gridCol w:w="780"/>
        <w:gridCol w:w="630"/>
        <w:gridCol w:w="534"/>
        <w:gridCol w:w="651"/>
        <w:gridCol w:w="1127"/>
        <w:gridCol w:w="856"/>
        <w:gridCol w:w="856"/>
        <w:gridCol w:w="856"/>
        <w:gridCol w:w="856"/>
        <w:gridCol w:w="688"/>
        <w:gridCol w:w="1036"/>
        <w:gridCol w:w="1024"/>
        <w:gridCol w:w="964"/>
        <w:gridCol w:w="1007"/>
        <w:gridCol w:w="913"/>
      </w:tblGrid>
      <w:tr w:rsidR="0040498F" w:rsidRPr="00894D4E" w:rsidTr="00227E15">
        <w:trPr>
          <w:trHeight w:val="230"/>
          <w:jc w:val="center"/>
        </w:trPr>
        <w:tc>
          <w:tcPr>
            <w:tcW w:w="718"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STT</w:t>
            </w:r>
          </w:p>
        </w:tc>
        <w:tc>
          <w:tcPr>
            <w:tcW w:w="1196"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Cs/>
                <w:sz w:val="22"/>
                <w:highlight w:val="white"/>
                <w:vertAlign w:val="superscript"/>
              </w:rPr>
            </w:pPr>
            <w:r w:rsidRPr="00894D4E">
              <w:rPr>
                <w:b/>
                <w:bCs/>
                <w:sz w:val="22"/>
                <w:highlight w:val="white"/>
              </w:rPr>
              <w:t>Họ và tên</w:t>
            </w:r>
            <w:r w:rsidRPr="00894D4E">
              <w:rPr>
                <w:bCs/>
                <w:sz w:val="22"/>
                <w:vertAlign w:val="superscript"/>
              </w:rPr>
              <w:t>(2)</w:t>
            </w:r>
          </w:p>
        </w:tc>
        <w:tc>
          <w:tcPr>
            <w:tcW w:w="826"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Ngày, tháng, năm sinh</w:t>
            </w:r>
          </w:p>
        </w:tc>
        <w:tc>
          <w:tcPr>
            <w:tcW w:w="560"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Giới tính</w:t>
            </w:r>
          </w:p>
        </w:tc>
        <w:tc>
          <w:tcPr>
            <w:tcW w:w="780"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Quốc tịch</w:t>
            </w:r>
          </w:p>
        </w:tc>
        <w:tc>
          <w:tcPr>
            <w:tcW w:w="630"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Dân tộc</w:t>
            </w:r>
          </w:p>
        </w:tc>
        <w:tc>
          <w:tcPr>
            <w:tcW w:w="534"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Tôn giáo</w:t>
            </w:r>
          </w:p>
        </w:tc>
        <w:tc>
          <w:tcPr>
            <w:tcW w:w="651"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Quê quán</w:t>
            </w:r>
          </w:p>
        </w:tc>
        <w:tc>
          <w:tcPr>
            <w:tcW w:w="1127"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Cs/>
                <w:sz w:val="22"/>
                <w:highlight w:val="white"/>
              </w:rPr>
            </w:pPr>
            <w:r w:rsidRPr="00894D4E">
              <w:rPr>
                <w:b/>
                <w:bCs/>
                <w:sz w:val="22"/>
                <w:highlight w:val="white"/>
              </w:rPr>
              <w:t xml:space="preserve">Nơi ở </w:t>
            </w:r>
            <w:r>
              <w:rPr>
                <w:b/>
                <w:bCs/>
                <w:sz w:val="22"/>
                <w:highlight w:val="white"/>
              </w:rPr>
              <w:br/>
            </w:r>
            <w:r w:rsidRPr="00894D4E">
              <w:rPr>
                <w:b/>
                <w:bCs/>
                <w:sz w:val="22"/>
                <w:highlight w:val="white"/>
              </w:rPr>
              <w:t>hiện nay</w:t>
            </w:r>
            <w:r w:rsidRPr="00894D4E">
              <w:rPr>
                <w:bCs/>
                <w:sz w:val="22"/>
                <w:vertAlign w:val="superscript"/>
              </w:rPr>
              <w:t>(3)</w:t>
            </w:r>
          </w:p>
        </w:tc>
        <w:tc>
          <w:tcPr>
            <w:tcW w:w="4112" w:type="dxa"/>
            <w:gridSpan w:val="5"/>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Trình độ</w:t>
            </w:r>
          </w:p>
        </w:tc>
        <w:tc>
          <w:tcPr>
            <w:tcW w:w="1036"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Cs/>
                <w:sz w:val="22"/>
                <w:highlight w:val="white"/>
              </w:rPr>
            </w:pPr>
            <w:r w:rsidRPr="00894D4E">
              <w:rPr>
                <w:b/>
                <w:bCs/>
                <w:sz w:val="22"/>
                <w:highlight w:val="white"/>
              </w:rPr>
              <w:t>Nghề nghiệp, chức vụ</w:t>
            </w:r>
            <w:r w:rsidRPr="00894D4E">
              <w:rPr>
                <w:bCs/>
                <w:sz w:val="22"/>
                <w:vertAlign w:val="superscript"/>
              </w:rPr>
              <w:t>(4)</w:t>
            </w:r>
          </w:p>
        </w:tc>
        <w:tc>
          <w:tcPr>
            <w:tcW w:w="1024"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Nơi</w:t>
            </w:r>
            <w:r>
              <w:rPr>
                <w:b/>
                <w:bCs/>
                <w:sz w:val="22"/>
                <w:highlight w:val="white"/>
              </w:rPr>
              <w:br/>
              <w:t>công tác</w:t>
            </w:r>
          </w:p>
        </w:tc>
        <w:tc>
          <w:tcPr>
            <w:tcW w:w="964" w:type="dxa"/>
            <w:vMerge w:val="restart"/>
            <w:tcBorders>
              <w:top w:val="single" w:sz="6" w:space="0" w:color="auto"/>
              <w:left w:val="single" w:sz="6" w:space="0" w:color="auto"/>
              <w:right w:val="single" w:sz="6" w:space="0" w:color="auto"/>
            </w:tcBorders>
            <w:vAlign w:val="center"/>
          </w:tcPr>
          <w:p w:rsidR="0040498F" w:rsidRPr="00894D4E" w:rsidRDefault="0040498F" w:rsidP="00227E15">
            <w:pPr>
              <w:jc w:val="center"/>
              <w:rPr>
                <w:b/>
                <w:bCs/>
                <w:sz w:val="22"/>
                <w:highlight w:val="white"/>
              </w:rPr>
            </w:pPr>
            <w:r w:rsidRPr="00894D4E">
              <w:rPr>
                <w:b/>
                <w:bCs/>
                <w:sz w:val="22"/>
                <w:highlight w:val="white"/>
              </w:rPr>
              <w:t>Ngày vào Đảng</w:t>
            </w:r>
          </w:p>
          <w:p w:rsidR="0040498F" w:rsidRPr="00894D4E" w:rsidRDefault="0040498F" w:rsidP="00227E15">
            <w:pPr>
              <w:jc w:val="center"/>
              <w:rPr>
                <w:b/>
                <w:bCs/>
                <w:sz w:val="22"/>
                <w:highlight w:val="white"/>
              </w:rPr>
            </w:pPr>
            <w:r w:rsidRPr="00894D4E">
              <w:rPr>
                <w:b/>
                <w:bCs/>
                <w:sz w:val="22"/>
                <w:highlight w:val="white"/>
              </w:rPr>
              <w:t>(nếu có)</w:t>
            </w:r>
          </w:p>
        </w:tc>
        <w:tc>
          <w:tcPr>
            <w:tcW w:w="1007"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Pr>
                <w:b/>
                <w:bCs/>
                <w:sz w:val="22"/>
                <w:highlight w:val="white"/>
              </w:rPr>
              <w:t>Đ</w:t>
            </w:r>
            <w:r w:rsidRPr="00894D4E">
              <w:rPr>
                <w:b/>
                <w:bCs/>
                <w:sz w:val="22"/>
                <w:highlight w:val="white"/>
              </w:rPr>
              <w:t>ại biểu HĐND (nếu có)</w:t>
            </w:r>
          </w:p>
        </w:tc>
        <w:tc>
          <w:tcPr>
            <w:tcW w:w="913"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Ghi chú</w:t>
            </w:r>
          </w:p>
        </w:tc>
      </w:tr>
      <w:tr w:rsidR="0040498F" w:rsidRPr="00894D4E" w:rsidTr="00227E15">
        <w:trPr>
          <w:trHeight w:val="350"/>
          <w:jc w:val="center"/>
        </w:trPr>
        <w:tc>
          <w:tcPr>
            <w:tcW w:w="718" w:type="dxa"/>
            <w:vMerge/>
            <w:tcBorders>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96"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826"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560"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780" w:type="dxa"/>
            <w:vMerge/>
            <w:tcBorders>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534"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651"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1127"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Giáo dục phổ thông</w:t>
            </w: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Chuyên môn, nghiệp vụ</w:t>
            </w: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Học hàm, học vị</w:t>
            </w: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Lý luận chính trị</w:t>
            </w:r>
          </w:p>
        </w:tc>
        <w:tc>
          <w:tcPr>
            <w:tcW w:w="688"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Cs/>
                <w:sz w:val="22"/>
                <w:highlight w:val="white"/>
              </w:rPr>
            </w:pPr>
            <w:r w:rsidRPr="00894D4E">
              <w:rPr>
                <w:bCs/>
                <w:sz w:val="22"/>
                <w:highlight w:val="white"/>
              </w:rPr>
              <w:t>Ngoại ngữ</w:t>
            </w:r>
          </w:p>
        </w:tc>
        <w:tc>
          <w:tcPr>
            <w:tcW w:w="1036"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1024"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964"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1007"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913"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r>
      <w:tr w:rsidR="0040498F" w:rsidRPr="00894D4E"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b/>
                <w:bCs/>
                <w:sz w:val="22"/>
                <w:highlight w:val="white"/>
              </w:rPr>
              <w:t>1</w:t>
            </w:r>
          </w:p>
        </w:tc>
        <w:tc>
          <w:tcPr>
            <w:tcW w:w="119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r>
      <w:tr w:rsidR="0040498F" w:rsidRPr="00894D4E"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b/>
                <w:bCs/>
                <w:sz w:val="22"/>
                <w:highlight w:val="white"/>
              </w:rPr>
              <w:t>2</w:t>
            </w:r>
          </w:p>
        </w:tc>
        <w:tc>
          <w:tcPr>
            <w:tcW w:w="119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r>
      <w:tr w:rsidR="0040498F" w:rsidRPr="00894D4E"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Pr>
                <w:b/>
                <w:bCs/>
                <w:sz w:val="22"/>
                <w:highlight w:val="white"/>
              </w:rPr>
              <w:t>…</w:t>
            </w:r>
          </w:p>
        </w:tc>
        <w:tc>
          <w:tcPr>
            <w:tcW w:w="119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r>
    </w:tbl>
    <w:p w:rsidR="0040498F" w:rsidRPr="000A6D18" w:rsidRDefault="0040498F" w:rsidP="0040498F">
      <w:pPr>
        <w:spacing w:before="120" w:after="120" w:line="360" w:lineRule="exact"/>
        <w:jc w:val="center"/>
        <w:rPr>
          <w:i/>
          <w:szCs w:val="28"/>
        </w:rPr>
      </w:pPr>
    </w:p>
    <w:tbl>
      <w:tblPr>
        <w:tblW w:w="15593" w:type="dxa"/>
        <w:tblInd w:w="257" w:type="dxa"/>
        <w:tblCellMar>
          <w:left w:w="115" w:type="dxa"/>
          <w:right w:w="115" w:type="dxa"/>
        </w:tblCellMar>
        <w:tblLook w:val="0000" w:firstRow="0" w:lastRow="0" w:firstColumn="0" w:lastColumn="0" w:noHBand="0" w:noVBand="0"/>
      </w:tblPr>
      <w:tblGrid>
        <w:gridCol w:w="9244"/>
        <w:gridCol w:w="6349"/>
      </w:tblGrid>
      <w:tr w:rsidR="0040498F" w:rsidRPr="00054CE9" w:rsidTr="00227E15">
        <w:tc>
          <w:tcPr>
            <w:tcW w:w="2964" w:type="pct"/>
            <w:shd w:val="clear" w:color="auto" w:fill="auto"/>
          </w:tcPr>
          <w:p w:rsidR="0040498F" w:rsidRDefault="0040498F" w:rsidP="00227E15">
            <w:pPr>
              <w:tabs>
                <w:tab w:val="left" w:pos="750"/>
                <w:tab w:val="left" w:pos="5640"/>
              </w:tabs>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 xml:space="preserve">(1) Ủy ban </w:t>
            </w:r>
            <w:r>
              <w:rPr>
                <w:szCs w:val="28"/>
              </w:rPr>
              <w:t>Mặt trận Tổ quốc</w:t>
            </w:r>
            <w:r w:rsidRPr="00107440">
              <w:rPr>
                <w:sz w:val="26"/>
                <w:szCs w:val="28"/>
              </w:rPr>
              <w:t xml:space="preserve"> Việt Nam cấp tổ chức hội nghị hiệp thương. </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tabs>
                <w:tab w:val="left" w:pos="5640"/>
              </w:tabs>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036" w:type="pct"/>
            <w:shd w:val="clear" w:color="auto" w:fill="auto"/>
          </w:tcPr>
          <w:p w:rsidR="0040498F" w:rsidRPr="00054CE9" w:rsidRDefault="0040498F" w:rsidP="00227E15">
            <w:pPr>
              <w:tabs>
                <w:tab w:val="left" w:pos="5640"/>
              </w:tabs>
              <w:autoSpaceDE w:val="0"/>
              <w:autoSpaceDN w:val="0"/>
              <w:adjustRightInd w:val="0"/>
              <w:spacing w:before="120" w:after="120" w:line="360" w:lineRule="exact"/>
              <w:jc w:val="center"/>
              <w:rPr>
                <w:szCs w:val="28"/>
              </w:rPr>
            </w:pPr>
            <w:r w:rsidRPr="000D7EC8">
              <w:rPr>
                <w:b/>
                <w:bCs/>
                <w:sz w:val="24"/>
                <w:szCs w:val="28"/>
              </w:rPr>
              <w:t>TM. BAN THƯỜNG TRỰC</w:t>
            </w:r>
            <w:r w:rsidRPr="000D7EC8">
              <w:rPr>
                <w:b/>
                <w:bCs/>
                <w:sz w:val="24"/>
                <w:szCs w:val="28"/>
              </w:rPr>
              <w:br/>
              <w:t>ỦY BAN MẶT TRẬN TỔ QUỐC VIỆT NAM .….</w:t>
            </w:r>
            <w:r w:rsidRPr="00054CE9">
              <w:rPr>
                <w:b/>
                <w:bCs/>
                <w:szCs w:val="28"/>
              </w:rPr>
              <w:br/>
            </w:r>
            <w:r w:rsidRPr="00054CE9">
              <w:rPr>
                <w:szCs w:val="28"/>
              </w:rPr>
              <w:t>(Ký tên, đóng dấu)</w:t>
            </w:r>
            <w:r w:rsidRPr="00054CE9">
              <w:rPr>
                <w:szCs w:val="28"/>
              </w:rPr>
              <w:br/>
              <w:t>(Ghi rõ họ và tên, chức vụ)</w:t>
            </w:r>
          </w:p>
        </w:tc>
      </w:tr>
    </w:tbl>
    <w:p w:rsidR="0040498F" w:rsidRDefault="0040498F" w:rsidP="0040498F"/>
    <w:p w:rsidR="005F4292" w:rsidRDefault="00481E1F"/>
    <w:sectPr w:rsidR="005F4292" w:rsidSect="002971EC">
      <w:pgSz w:w="16838" w:h="11906" w:orient="landscape" w:code="9"/>
      <w:pgMar w:top="1701" w:right="567" w:bottom="113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E1F" w:rsidRDefault="00481E1F">
      <w:r>
        <w:separator/>
      </w:r>
    </w:p>
  </w:endnote>
  <w:endnote w:type="continuationSeparator" w:id="0">
    <w:p w:rsidR="00481E1F" w:rsidRDefault="0048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E1F" w:rsidRDefault="00481E1F">
      <w:r>
        <w:separator/>
      </w:r>
    </w:p>
  </w:footnote>
  <w:footnote w:type="continuationSeparator" w:id="0">
    <w:p w:rsidR="00481E1F" w:rsidRDefault="00481E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F7" w:rsidRDefault="00147966">
    <w:pPr>
      <w:pStyle w:val="Header"/>
      <w:jc w:val="center"/>
    </w:pPr>
    <w:r w:rsidRPr="002971EC">
      <w:rPr>
        <w:rFonts w:ascii="Times New Roman" w:hAnsi="Times New Roman"/>
        <w:sz w:val="26"/>
        <w:szCs w:val="26"/>
      </w:rPr>
      <w:fldChar w:fldCharType="begin"/>
    </w:r>
    <w:r w:rsidR="0040498F" w:rsidRPr="002971EC">
      <w:rPr>
        <w:rFonts w:ascii="Times New Roman" w:hAnsi="Times New Roman"/>
        <w:sz w:val="26"/>
        <w:szCs w:val="26"/>
      </w:rPr>
      <w:instrText xml:space="preserve"> PAGE   \* MERGEFORMAT </w:instrText>
    </w:r>
    <w:r w:rsidRPr="002971EC">
      <w:rPr>
        <w:rFonts w:ascii="Times New Roman" w:hAnsi="Times New Roman"/>
        <w:sz w:val="26"/>
        <w:szCs w:val="26"/>
      </w:rPr>
      <w:fldChar w:fldCharType="separate"/>
    </w:r>
    <w:r w:rsidR="00A27C4F">
      <w:rPr>
        <w:rFonts w:ascii="Times New Roman" w:hAnsi="Times New Roman"/>
        <w:noProof/>
        <w:sz w:val="26"/>
        <w:szCs w:val="26"/>
      </w:rPr>
      <w:t>21</w:t>
    </w:r>
    <w:r w:rsidRPr="002971EC">
      <w:rPr>
        <w:rFonts w:ascii="Times New Roman" w:hAnsi="Times New Roman"/>
        <w:noProof/>
        <w:sz w:val="26"/>
        <w:szCs w:val="26"/>
      </w:rPr>
      <w:fldChar w:fldCharType="end"/>
    </w:r>
  </w:p>
  <w:p w:rsidR="001B0FF7" w:rsidRDefault="00481E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E34E34C"/>
    <w:lvl w:ilvl="0">
      <w:numFmt w:val="bullet"/>
      <w:lvlText w:val="*"/>
      <w:lvlJc w:val="left"/>
    </w:lvl>
  </w:abstractNum>
  <w:abstractNum w:abstractNumId="1"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5"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6"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7"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8"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9" w15:restartNumberingAfterBreak="0">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0" w15:restartNumberingAfterBreak="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1"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2"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3" w15:restartNumberingAfterBreak="0">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4" w15:restartNumberingAfterBreak="0">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5"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8F"/>
    <w:rsid w:val="00147966"/>
    <w:rsid w:val="001745F8"/>
    <w:rsid w:val="001C454A"/>
    <w:rsid w:val="0040498F"/>
    <w:rsid w:val="00481E1F"/>
    <w:rsid w:val="005B3217"/>
    <w:rsid w:val="0086500E"/>
    <w:rsid w:val="00A27C4F"/>
    <w:rsid w:val="00B41EA3"/>
    <w:rsid w:val="00B54A65"/>
    <w:rsid w:val="00BD3CEC"/>
    <w:rsid w:val="00C465D2"/>
    <w:rsid w:val="00C93458"/>
    <w:rsid w:val="00E94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72B88-4F8B-4F56-91E6-FF902514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66"/>
  </w:style>
  <w:style w:type="paragraph" w:styleId="Heading1">
    <w:name w:val="heading 1"/>
    <w:basedOn w:val="Normal"/>
    <w:next w:val="Normal"/>
    <w:link w:val="Heading1Char"/>
    <w:qFormat/>
    <w:rsid w:val="0040498F"/>
    <w:pPr>
      <w:keepNext/>
      <w:widowControl w:val="0"/>
      <w:spacing w:before="240" w:after="60"/>
      <w:outlineLvl w:val="0"/>
    </w:pPr>
    <w:rPr>
      <w:rFonts w:ascii="Calibri Light" w:eastAsia="Times New Roman" w:hAnsi="Calibri Light" w:cs="Times New Roman"/>
      <w:b/>
      <w:bCs/>
      <w:color w:val="000000"/>
      <w:kern w:val="32"/>
      <w:sz w:val="32"/>
      <w:szCs w:val="3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98F"/>
    <w:rPr>
      <w:rFonts w:ascii="Calibri Light" w:eastAsia="Times New Roman" w:hAnsi="Calibri Light" w:cs="Times New Roman"/>
      <w:b/>
      <w:bCs/>
      <w:color w:val="000000"/>
      <w:kern w:val="32"/>
      <w:sz w:val="32"/>
      <w:szCs w:val="32"/>
      <w:lang w:val="vi-VN" w:eastAsia="vi-VN"/>
    </w:rPr>
  </w:style>
  <w:style w:type="character" w:styleId="Hyperlink">
    <w:name w:val="Hyperlink"/>
    <w:rsid w:val="0040498F"/>
    <w:rPr>
      <w:color w:val="0066CC"/>
      <w:u w:val="single"/>
    </w:rPr>
  </w:style>
  <w:style w:type="character" w:customStyle="1" w:styleId="Bodytext2">
    <w:name w:val="Body text (2)_"/>
    <w:link w:val="Bodytext20"/>
    <w:locked/>
    <w:rsid w:val="0040498F"/>
    <w:rPr>
      <w:rFonts w:cs="Times New Roman"/>
      <w:shd w:val="clear" w:color="auto" w:fill="FFFFFF"/>
    </w:rPr>
  </w:style>
  <w:style w:type="character" w:customStyle="1" w:styleId="Bodytext3">
    <w:name w:val="Body text (3)_"/>
    <w:link w:val="Bodytext30"/>
    <w:locked/>
    <w:rsid w:val="0040498F"/>
    <w:rPr>
      <w:rFonts w:cs="Times New Roman"/>
      <w:sz w:val="23"/>
      <w:szCs w:val="23"/>
      <w:shd w:val="clear" w:color="auto" w:fill="FFFFFF"/>
    </w:rPr>
  </w:style>
  <w:style w:type="character" w:customStyle="1" w:styleId="Bodytext213pt">
    <w:name w:val="Body text (2) + 13 pt"/>
    <w:aliases w:val="Spacing 0 pt"/>
    <w:rsid w:val="0040498F"/>
    <w:rPr>
      <w:rFonts w:ascii="Times New Roman" w:hAnsi="Times New Roman" w:cs="Times New Roman"/>
      <w:spacing w:val="-2"/>
      <w:sz w:val="26"/>
      <w:szCs w:val="26"/>
      <w:u w:val="none"/>
    </w:rPr>
  </w:style>
  <w:style w:type="character" w:customStyle="1" w:styleId="Bodytext4">
    <w:name w:val="Body text (4)_"/>
    <w:link w:val="Bodytext40"/>
    <w:locked/>
    <w:rsid w:val="0040498F"/>
    <w:rPr>
      <w:rFonts w:cs="Times New Roman"/>
      <w:i/>
      <w:iCs/>
      <w:shd w:val="clear" w:color="auto" w:fill="FFFFFF"/>
    </w:rPr>
  </w:style>
  <w:style w:type="character" w:customStyle="1" w:styleId="Bodytext">
    <w:name w:val="Body text_"/>
    <w:link w:val="BodyText1"/>
    <w:locked/>
    <w:rsid w:val="0040498F"/>
    <w:rPr>
      <w:rFonts w:cs="Times New Roman"/>
      <w:spacing w:val="-2"/>
      <w:sz w:val="26"/>
      <w:szCs w:val="26"/>
      <w:shd w:val="clear" w:color="auto" w:fill="FFFFFF"/>
    </w:rPr>
  </w:style>
  <w:style w:type="character" w:customStyle="1" w:styleId="BodytextTahoma">
    <w:name w:val="Body text + Tahoma"/>
    <w:aliases w:val="16.5 pt,Bold,Spacing -1 pt"/>
    <w:rsid w:val="0040498F"/>
    <w:rPr>
      <w:rFonts w:ascii="Tahoma" w:hAnsi="Tahoma" w:cs="Tahoma"/>
      <w:b/>
      <w:bCs/>
      <w:spacing w:val="-23"/>
      <w:sz w:val="33"/>
      <w:szCs w:val="33"/>
      <w:u w:val="none"/>
    </w:rPr>
  </w:style>
  <w:style w:type="character" w:customStyle="1" w:styleId="Bodytext12pt">
    <w:name w:val="Body text + 12 pt"/>
    <w:aliases w:val="Spacing 0 pt35"/>
    <w:rsid w:val="0040498F"/>
    <w:rPr>
      <w:rFonts w:ascii="Times New Roman" w:hAnsi="Times New Roman" w:cs="Times New Roman"/>
      <w:spacing w:val="0"/>
      <w:sz w:val="24"/>
      <w:szCs w:val="24"/>
      <w:u w:val="none"/>
    </w:rPr>
  </w:style>
  <w:style w:type="character" w:customStyle="1" w:styleId="Bodytext5">
    <w:name w:val="Body text (5)_"/>
    <w:link w:val="Bodytext50"/>
    <w:locked/>
    <w:rsid w:val="0040498F"/>
    <w:rPr>
      <w:rFonts w:cs="Times New Roman"/>
      <w:b/>
      <w:bCs/>
      <w:sz w:val="26"/>
      <w:szCs w:val="26"/>
      <w:shd w:val="clear" w:color="auto" w:fill="FFFFFF"/>
    </w:rPr>
  </w:style>
  <w:style w:type="character" w:customStyle="1" w:styleId="BodytextSpacing1pt">
    <w:name w:val="Body text + Spacing 1 pt"/>
    <w:rsid w:val="0040498F"/>
    <w:rPr>
      <w:rFonts w:ascii="Times New Roman" w:hAnsi="Times New Roman" w:cs="Times New Roman"/>
      <w:spacing w:val="30"/>
      <w:sz w:val="26"/>
      <w:szCs w:val="26"/>
      <w:u w:val="none"/>
    </w:rPr>
  </w:style>
  <w:style w:type="character" w:customStyle="1" w:styleId="BodytextItalic">
    <w:name w:val="Body text + Italic"/>
    <w:aliases w:val="Spacing 0 pt34"/>
    <w:rsid w:val="0040498F"/>
    <w:rPr>
      <w:rFonts w:ascii="Times New Roman" w:hAnsi="Times New Roman" w:cs="Times New Roman"/>
      <w:i/>
      <w:iCs/>
      <w:noProof/>
      <w:spacing w:val="-6"/>
      <w:sz w:val="26"/>
      <w:szCs w:val="26"/>
      <w:u w:val="none"/>
    </w:rPr>
  </w:style>
  <w:style w:type="character" w:customStyle="1" w:styleId="Headerorfooter">
    <w:name w:val="Header or footer_"/>
    <w:link w:val="Headerorfooter0"/>
    <w:locked/>
    <w:rsid w:val="0040498F"/>
    <w:rPr>
      <w:rFonts w:cs="Times New Roman"/>
      <w:spacing w:val="3"/>
      <w:shd w:val="clear" w:color="auto" w:fill="FFFFFF"/>
    </w:rPr>
  </w:style>
  <w:style w:type="character" w:customStyle="1" w:styleId="Headerorfooter2">
    <w:name w:val="Header or footer (2)_"/>
    <w:link w:val="Headerorfooter20"/>
    <w:locked/>
    <w:rsid w:val="0040498F"/>
    <w:rPr>
      <w:rFonts w:cs="Times New Roman"/>
      <w:i/>
      <w:iCs/>
      <w:noProof/>
      <w:sz w:val="8"/>
      <w:szCs w:val="8"/>
      <w:shd w:val="clear" w:color="auto" w:fill="FFFFFF"/>
    </w:rPr>
  </w:style>
  <w:style w:type="character" w:customStyle="1" w:styleId="Bodytext5NotBold">
    <w:name w:val="Body text (5) + Not Bold"/>
    <w:aliases w:val="Italic,Spacing 0 pt33"/>
    <w:rsid w:val="0040498F"/>
    <w:rPr>
      <w:rFonts w:ascii="Times New Roman" w:hAnsi="Times New Roman" w:cs="Times New Roman"/>
      <w:b/>
      <w:bCs/>
      <w:i/>
      <w:iCs/>
      <w:spacing w:val="-4"/>
      <w:sz w:val="26"/>
      <w:szCs w:val="26"/>
      <w:u w:val="none"/>
    </w:rPr>
  </w:style>
  <w:style w:type="character" w:customStyle="1" w:styleId="Bodytext5NotBold1">
    <w:name w:val="Body text (5) + Not Bold1"/>
    <w:aliases w:val="Spacing 0 pt32"/>
    <w:rsid w:val="0040498F"/>
    <w:rPr>
      <w:rFonts w:ascii="Times New Roman" w:hAnsi="Times New Roman" w:cs="Times New Roman"/>
      <w:b/>
      <w:bCs/>
      <w:noProof/>
      <w:spacing w:val="-2"/>
      <w:sz w:val="26"/>
      <w:szCs w:val="26"/>
      <w:u w:val="none"/>
    </w:rPr>
  </w:style>
  <w:style w:type="character" w:customStyle="1" w:styleId="Bodytext5SmallCaps">
    <w:name w:val="Body text (5) + Small Caps"/>
    <w:rsid w:val="0040498F"/>
    <w:rPr>
      <w:rFonts w:ascii="Times New Roman" w:hAnsi="Times New Roman" w:cs="Times New Roman"/>
      <w:b/>
      <w:bCs/>
      <w:smallCaps/>
      <w:sz w:val="26"/>
      <w:szCs w:val="26"/>
      <w:u w:val="none"/>
    </w:rPr>
  </w:style>
  <w:style w:type="character" w:customStyle="1" w:styleId="Bodytext5125pt">
    <w:name w:val="Body text (5) + 12.5 pt"/>
    <w:rsid w:val="0040498F"/>
    <w:rPr>
      <w:rFonts w:ascii="Times New Roman" w:hAnsi="Times New Roman" w:cs="Times New Roman"/>
      <w:b/>
      <w:bCs/>
      <w:sz w:val="25"/>
      <w:szCs w:val="25"/>
      <w:u w:val="none"/>
    </w:rPr>
  </w:style>
  <w:style w:type="character" w:customStyle="1" w:styleId="BodytextItalic1">
    <w:name w:val="Body text + Italic1"/>
    <w:aliases w:val="Spacing 0 pt31"/>
    <w:rsid w:val="0040498F"/>
    <w:rPr>
      <w:rFonts w:ascii="Times New Roman" w:hAnsi="Times New Roman" w:cs="Times New Roman"/>
      <w:i/>
      <w:iCs/>
      <w:spacing w:val="-6"/>
      <w:sz w:val="26"/>
      <w:szCs w:val="26"/>
      <w:u w:val="none"/>
    </w:rPr>
  </w:style>
  <w:style w:type="character" w:customStyle="1" w:styleId="Headerorfooter3">
    <w:name w:val="Header or footer (3)_"/>
    <w:link w:val="Headerorfooter30"/>
    <w:locked/>
    <w:rsid w:val="0040498F"/>
    <w:rPr>
      <w:rFonts w:cs="Times New Roman"/>
      <w:b/>
      <w:bCs/>
      <w:sz w:val="26"/>
      <w:szCs w:val="26"/>
      <w:shd w:val="clear" w:color="auto" w:fill="FFFFFF"/>
    </w:rPr>
  </w:style>
  <w:style w:type="character" w:customStyle="1" w:styleId="Bodytext6">
    <w:name w:val="Body text (6)_"/>
    <w:link w:val="Bodytext60"/>
    <w:locked/>
    <w:rsid w:val="0040498F"/>
    <w:rPr>
      <w:rFonts w:ascii="Tahoma" w:hAnsi="Tahoma" w:cs="Tahoma"/>
      <w:noProof/>
      <w:sz w:val="9"/>
      <w:szCs w:val="9"/>
      <w:shd w:val="clear" w:color="auto" w:fill="FFFFFF"/>
    </w:rPr>
  </w:style>
  <w:style w:type="character" w:customStyle="1" w:styleId="BodytextBold">
    <w:name w:val="Body text + Bold"/>
    <w:aliases w:val="Spacing 0 pt30"/>
    <w:rsid w:val="0040498F"/>
    <w:rPr>
      <w:rFonts w:ascii="Times New Roman" w:hAnsi="Times New Roman" w:cs="Times New Roman"/>
      <w:b/>
      <w:bCs/>
      <w:spacing w:val="-2"/>
      <w:sz w:val="26"/>
      <w:szCs w:val="26"/>
      <w:u w:val="none"/>
    </w:rPr>
  </w:style>
  <w:style w:type="character" w:customStyle="1" w:styleId="Bodytext512pt">
    <w:name w:val="Body text (5) + 12 pt"/>
    <w:aliases w:val="Not Bold,Spacing 0 pt29"/>
    <w:rsid w:val="0040498F"/>
    <w:rPr>
      <w:rFonts w:ascii="Times New Roman" w:hAnsi="Times New Roman" w:cs="Times New Roman"/>
      <w:b/>
      <w:bCs/>
      <w:spacing w:val="0"/>
      <w:sz w:val="24"/>
      <w:szCs w:val="24"/>
      <w:u w:val="none"/>
    </w:rPr>
  </w:style>
  <w:style w:type="character" w:customStyle="1" w:styleId="Bodytext7">
    <w:name w:val="Body text (7)_"/>
    <w:link w:val="Bodytext70"/>
    <w:locked/>
    <w:rsid w:val="0040498F"/>
    <w:rPr>
      <w:rFonts w:cs="Times New Roman"/>
      <w:spacing w:val="-2"/>
      <w:sz w:val="26"/>
      <w:szCs w:val="26"/>
      <w:shd w:val="clear" w:color="auto" w:fill="FFFFFF"/>
    </w:rPr>
  </w:style>
  <w:style w:type="character" w:customStyle="1" w:styleId="Picturecaption2">
    <w:name w:val="Picture caption (2)_"/>
    <w:link w:val="Picturecaption20"/>
    <w:locked/>
    <w:rsid w:val="0040498F"/>
    <w:rPr>
      <w:rFonts w:cs="Times New Roman"/>
      <w:spacing w:val="-16"/>
      <w:shd w:val="clear" w:color="auto" w:fill="FFFFFF"/>
    </w:rPr>
  </w:style>
  <w:style w:type="character" w:customStyle="1" w:styleId="Picturecaption">
    <w:name w:val="Picture caption_"/>
    <w:link w:val="Picturecaption0"/>
    <w:locked/>
    <w:rsid w:val="0040498F"/>
    <w:rPr>
      <w:rFonts w:cs="Times New Roman"/>
      <w:shd w:val="clear" w:color="auto" w:fill="FFFFFF"/>
    </w:rPr>
  </w:style>
  <w:style w:type="character" w:customStyle="1" w:styleId="Picturecaption3">
    <w:name w:val="Picture caption (3)_"/>
    <w:link w:val="Picturecaption30"/>
    <w:locked/>
    <w:rsid w:val="0040498F"/>
    <w:rPr>
      <w:rFonts w:cs="Times New Roman"/>
      <w:b/>
      <w:bCs/>
      <w:sz w:val="26"/>
      <w:szCs w:val="26"/>
      <w:shd w:val="clear" w:color="auto" w:fill="FFFFFF"/>
    </w:rPr>
  </w:style>
  <w:style w:type="character" w:customStyle="1" w:styleId="Picturecaption4">
    <w:name w:val="Picture caption (4)_"/>
    <w:link w:val="Picturecaption40"/>
    <w:locked/>
    <w:rsid w:val="0040498F"/>
    <w:rPr>
      <w:rFonts w:cs="Times New Roman"/>
      <w:i/>
      <w:iCs/>
      <w:spacing w:val="-4"/>
      <w:sz w:val="26"/>
      <w:szCs w:val="26"/>
      <w:shd w:val="clear" w:color="auto" w:fill="FFFFFF"/>
    </w:rPr>
  </w:style>
  <w:style w:type="character" w:customStyle="1" w:styleId="Picturecaption5">
    <w:name w:val="Picture caption (5)_"/>
    <w:link w:val="Picturecaption50"/>
    <w:locked/>
    <w:rsid w:val="0040498F"/>
    <w:rPr>
      <w:rFonts w:cs="Times New Roman"/>
      <w:spacing w:val="-2"/>
      <w:sz w:val="26"/>
      <w:szCs w:val="26"/>
      <w:shd w:val="clear" w:color="auto" w:fill="FFFFFF"/>
    </w:rPr>
  </w:style>
  <w:style w:type="character" w:customStyle="1" w:styleId="Picturecaption512pt">
    <w:name w:val="Picture caption (5) + 12 pt"/>
    <w:aliases w:val="Spacing 0 pt28"/>
    <w:rsid w:val="0040498F"/>
    <w:rPr>
      <w:rFonts w:ascii="Times New Roman" w:hAnsi="Times New Roman" w:cs="Times New Roman"/>
      <w:spacing w:val="0"/>
      <w:sz w:val="24"/>
      <w:szCs w:val="24"/>
      <w:u w:val="none"/>
    </w:rPr>
  </w:style>
  <w:style w:type="character" w:customStyle="1" w:styleId="Headerorfooter4">
    <w:name w:val="Header or footer (4)_"/>
    <w:link w:val="Headerorfooter40"/>
    <w:locked/>
    <w:rsid w:val="0040498F"/>
    <w:rPr>
      <w:rFonts w:cs="Times New Roman"/>
      <w:i/>
      <w:iCs/>
      <w:spacing w:val="2"/>
      <w:sz w:val="18"/>
      <w:szCs w:val="18"/>
      <w:shd w:val="clear" w:color="auto" w:fill="FFFFFF"/>
    </w:rPr>
  </w:style>
  <w:style w:type="character" w:customStyle="1" w:styleId="Bodytext4NotItalic">
    <w:name w:val="Body text (4) + Not Italic"/>
    <w:rsid w:val="0040498F"/>
    <w:rPr>
      <w:rFonts w:cs="Times New Roman"/>
      <w:i/>
      <w:iCs/>
      <w:shd w:val="clear" w:color="auto" w:fill="FFFFFF"/>
    </w:rPr>
  </w:style>
  <w:style w:type="character" w:customStyle="1" w:styleId="Bodytext8">
    <w:name w:val="Body text (8)_"/>
    <w:link w:val="Bodytext80"/>
    <w:locked/>
    <w:rsid w:val="0040498F"/>
    <w:rPr>
      <w:rFonts w:cs="Times New Roman"/>
      <w:i/>
      <w:iCs/>
      <w:spacing w:val="-3"/>
      <w:sz w:val="26"/>
      <w:szCs w:val="26"/>
      <w:shd w:val="clear" w:color="auto" w:fill="FFFFFF"/>
    </w:rPr>
  </w:style>
  <w:style w:type="character" w:customStyle="1" w:styleId="Bodytext2Italic">
    <w:name w:val="Body text (2) + Italic"/>
    <w:rsid w:val="0040498F"/>
    <w:rPr>
      <w:rFonts w:ascii="Times New Roman" w:hAnsi="Times New Roman" w:cs="Times New Roman"/>
      <w:i/>
      <w:iCs/>
      <w:u w:val="none"/>
    </w:rPr>
  </w:style>
  <w:style w:type="character" w:customStyle="1" w:styleId="Tableofcontents">
    <w:name w:val="Table of contents_"/>
    <w:link w:val="Tableofcontents0"/>
    <w:locked/>
    <w:rsid w:val="0040498F"/>
    <w:rPr>
      <w:rFonts w:cs="Times New Roman"/>
      <w:shd w:val="clear" w:color="auto" w:fill="FFFFFF"/>
    </w:rPr>
  </w:style>
  <w:style w:type="character" w:customStyle="1" w:styleId="Tableofcontents2">
    <w:name w:val="Table of contents (2)_"/>
    <w:link w:val="Tableofcontents20"/>
    <w:locked/>
    <w:rsid w:val="0040498F"/>
    <w:rPr>
      <w:rFonts w:cs="Times New Roman"/>
      <w:i/>
      <w:iCs/>
      <w:spacing w:val="3"/>
      <w:sz w:val="21"/>
      <w:szCs w:val="21"/>
      <w:shd w:val="clear" w:color="auto" w:fill="FFFFFF"/>
    </w:rPr>
  </w:style>
  <w:style w:type="character" w:customStyle="1" w:styleId="Tableofcontents2Impact">
    <w:name w:val="Table of contents (2) + Impact"/>
    <w:aliases w:val="12.5 pt,Not Italic,Spacing 0 pt27"/>
    <w:rsid w:val="0040498F"/>
    <w:rPr>
      <w:rFonts w:ascii="Impact" w:hAnsi="Impact" w:cs="Impact"/>
      <w:i/>
      <w:iCs/>
      <w:noProof/>
      <w:spacing w:val="0"/>
      <w:sz w:val="25"/>
      <w:szCs w:val="25"/>
      <w:u w:val="none"/>
    </w:rPr>
  </w:style>
  <w:style w:type="character" w:customStyle="1" w:styleId="Tableofcontents3">
    <w:name w:val="Table of contents (3)_"/>
    <w:link w:val="Tableofcontents30"/>
    <w:locked/>
    <w:rsid w:val="0040498F"/>
    <w:rPr>
      <w:rFonts w:cs="Times New Roman"/>
      <w:i/>
      <w:iCs/>
      <w:shd w:val="clear" w:color="auto" w:fill="FFFFFF"/>
    </w:rPr>
  </w:style>
  <w:style w:type="character" w:customStyle="1" w:styleId="Tableofcontents3NotItalic">
    <w:name w:val="Table of contents (3) + Not Italic"/>
    <w:rsid w:val="0040498F"/>
    <w:rPr>
      <w:rFonts w:cs="Times New Roman"/>
      <w:i/>
      <w:iCs/>
      <w:shd w:val="clear" w:color="auto" w:fill="FFFFFF"/>
    </w:rPr>
  </w:style>
  <w:style w:type="character" w:customStyle="1" w:styleId="TOC5Char">
    <w:name w:val="TOC 5 Char"/>
    <w:link w:val="TOC5"/>
    <w:semiHidden/>
    <w:locked/>
    <w:rsid w:val="0040498F"/>
    <w:rPr>
      <w:rFonts w:cs="Times New Roman"/>
      <w:spacing w:val="-2"/>
      <w:sz w:val="26"/>
      <w:szCs w:val="26"/>
      <w:shd w:val="clear" w:color="auto" w:fill="FFFFFF"/>
    </w:rPr>
  </w:style>
  <w:style w:type="character" w:customStyle="1" w:styleId="Tableofcontents5">
    <w:name w:val="Table of contents (5)_"/>
    <w:link w:val="Tableofcontents50"/>
    <w:locked/>
    <w:rsid w:val="0040498F"/>
    <w:rPr>
      <w:rFonts w:cs="Times New Roman"/>
      <w:i/>
      <w:iCs/>
      <w:shd w:val="clear" w:color="auto" w:fill="FFFFFF"/>
    </w:rPr>
  </w:style>
  <w:style w:type="character" w:customStyle="1" w:styleId="Tableofcontents5115pt">
    <w:name w:val="Table of contents (5) + 11.5 pt"/>
    <w:aliases w:val="Not Italic3,Spacing 0 pt26"/>
    <w:rsid w:val="0040498F"/>
    <w:rPr>
      <w:rFonts w:ascii="Times New Roman" w:hAnsi="Times New Roman" w:cs="Times New Roman"/>
      <w:i/>
      <w:iCs/>
      <w:spacing w:val="-5"/>
      <w:sz w:val="23"/>
      <w:szCs w:val="23"/>
      <w:u w:val="none"/>
    </w:rPr>
  </w:style>
  <w:style w:type="character" w:customStyle="1" w:styleId="Tableofcontents6">
    <w:name w:val="Table of contents (6)_"/>
    <w:link w:val="Tableofcontents60"/>
    <w:locked/>
    <w:rsid w:val="0040498F"/>
    <w:rPr>
      <w:rFonts w:ascii="Consolas" w:hAnsi="Consolas" w:cs="Consolas"/>
      <w:sz w:val="8"/>
      <w:szCs w:val="8"/>
      <w:shd w:val="clear" w:color="auto" w:fill="FFFFFF"/>
    </w:rPr>
  </w:style>
  <w:style w:type="character" w:customStyle="1" w:styleId="Bodytext9">
    <w:name w:val="Body text (9)_"/>
    <w:link w:val="Bodytext90"/>
    <w:locked/>
    <w:rsid w:val="0040498F"/>
    <w:rPr>
      <w:rFonts w:cs="Times New Roman"/>
      <w:i/>
      <w:iCs/>
      <w:sz w:val="17"/>
      <w:szCs w:val="17"/>
      <w:shd w:val="clear" w:color="auto" w:fill="FFFFFF"/>
    </w:rPr>
  </w:style>
  <w:style w:type="character" w:customStyle="1" w:styleId="Bodytext10">
    <w:name w:val="Body text (10)_"/>
    <w:link w:val="Bodytext100"/>
    <w:locked/>
    <w:rsid w:val="0040498F"/>
    <w:rPr>
      <w:rFonts w:cs="Times New Roman"/>
      <w:spacing w:val="2"/>
      <w:sz w:val="17"/>
      <w:szCs w:val="17"/>
      <w:shd w:val="clear" w:color="auto" w:fill="FFFFFF"/>
    </w:rPr>
  </w:style>
  <w:style w:type="character" w:customStyle="1" w:styleId="Heading5">
    <w:name w:val="Heading #5_"/>
    <w:link w:val="Heading50"/>
    <w:locked/>
    <w:rsid w:val="0040498F"/>
    <w:rPr>
      <w:rFonts w:ascii="Tahoma" w:hAnsi="Tahoma" w:cs="Tahoma"/>
      <w:sz w:val="20"/>
      <w:szCs w:val="20"/>
      <w:shd w:val="clear" w:color="auto" w:fill="FFFFFF"/>
    </w:rPr>
  </w:style>
  <w:style w:type="character" w:customStyle="1" w:styleId="Heading5Italic">
    <w:name w:val="Heading #5 + Italic"/>
    <w:rsid w:val="0040498F"/>
    <w:rPr>
      <w:rFonts w:ascii="Tahoma" w:hAnsi="Tahoma" w:cs="Tahoma"/>
      <w:i/>
      <w:iCs/>
      <w:noProof/>
      <w:sz w:val="20"/>
      <w:szCs w:val="20"/>
      <w:u w:val="none"/>
    </w:rPr>
  </w:style>
  <w:style w:type="character" w:customStyle="1" w:styleId="Bodytext11">
    <w:name w:val="Body text (11)_"/>
    <w:link w:val="Bodytext110"/>
    <w:locked/>
    <w:rsid w:val="0040498F"/>
    <w:rPr>
      <w:rFonts w:ascii="Tahoma" w:hAnsi="Tahoma" w:cs="Tahoma"/>
      <w:sz w:val="20"/>
      <w:szCs w:val="20"/>
      <w:shd w:val="clear" w:color="auto" w:fill="FFFFFF"/>
    </w:rPr>
  </w:style>
  <w:style w:type="character" w:customStyle="1" w:styleId="Heading32">
    <w:name w:val="Heading #3 (2)_"/>
    <w:link w:val="Heading320"/>
    <w:locked/>
    <w:rsid w:val="0040498F"/>
    <w:rPr>
      <w:rFonts w:ascii="Tahoma" w:hAnsi="Tahoma" w:cs="Tahoma"/>
      <w:sz w:val="20"/>
      <w:szCs w:val="20"/>
      <w:shd w:val="clear" w:color="auto" w:fill="FFFFFF"/>
    </w:rPr>
  </w:style>
  <w:style w:type="character" w:customStyle="1" w:styleId="Bodytext12">
    <w:name w:val="Body text (12)_"/>
    <w:link w:val="Bodytext120"/>
    <w:locked/>
    <w:rsid w:val="0040498F"/>
    <w:rPr>
      <w:rFonts w:ascii="Tahoma" w:hAnsi="Tahoma" w:cs="Tahoma"/>
      <w:sz w:val="23"/>
      <w:szCs w:val="23"/>
      <w:shd w:val="clear" w:color="auto" w:fill="FFFFFF"/>
    </w:rPr>
  </w:style>
  <w:style w:type="character" w:customStyle="1" w:styleId="Bodytext13">
    <w:name w:val="Body text (13)_"/>
    <w:link w:val="Bodytext130"/>
    <w:locked/>
    <w:rsid w:val="0040498F"/>
    <w:rPr>
      <w:rFonts w:cs="Times New Roman"/>
      <w:spacing w:val="26"/>
      <w:sz w:val="22"/>
      <w:shd w:val="clear" w:color="auto" w:fill="FFFFFF"/>
    </w:rPr>
  </w:style>
  <w:style w:type="character" w:customStyle="1" w:styleId="Bodytext13Spacing0pt">
    <w:name w:val="Body text (13) + Spacing 0 pt"/>
    <w:rsid w:val="0040498F"/>
    <w:rPr>
      <w:rFonts w:ascii="Times New Roman" w:hAnsi="Times New Roman" w:cs="Times New Roman"/>
      <w:noProof/>
      <w:spacing w:val="0"/>
      <w:sz w:val="22"/>
      <w:szCs w:val="22"/>
      <w:u w:val="none"/>
    </w:rPr>
  </w:style>
  <w:style w:type="character" w:customStyle="1" w:styleId="Bodytext213pt2">
    <w:name w:val="Body text (2) + 13 pt2"/>
    <w:aliases w:val="Spacing 0 pt25"/>
    <w:rsid w:val="0040498F"/>
    <w:rPr>
      <w:rFonts w:ascii="Times New Roman" w:hAnsi="Times New Roman" w:cs="Times New Roman"/>
      <w:spacing w:val="-2"/>
      <w:sz w:val="26"/>
      <w:szCs w:val="26"/>
      <w:u w:val="none"/>
    </w:rPr>
  </w:style>
  <w:style w:type="character" w:customStyle="1" w:styleId="Bodytext14">
    <w:name w:val="Body text (14)_"/>
    <w:link w:val="Bodytext140"/>
    <w:locked/>
    <w:rsid w:val="0040498F"/>
    <w:rPr>
      <w:rFonts w:ascii="Tahoma" w:hAnsi="Tahoma" w:cs="Tahoma"/>
      <w:sz w:val="20"/>
      <w:szCs w:val="20"/>
      <w:shd w:val="clear" w:color="auto" w:fill="FFFFFF"/>
    </w:rPr>
  </w:style>
  <w:style w:type="character" w:customStyle="1" w:styleId="Heading42">
    <w:name w:val="Heading #4 (2)_"/>
    <w:link w:val="Heading420"/>
    <w:locked/>
    <w:rsid w:val="0040498F"/>
    <w:rPr>
      <w:rFonts w:ascii="Tahoma" w:hAnsi="Tahoma" w:cs="Tahoma"/>
      <w:sz w:val="20"/>
      <w:szCs w:val="20"/>
      <w:shd w:val="clear" w:color="auto" w:fill="FFFFFF"/>
    </w:rPr>
  </w:style>
  <w:style w:type="character" w:customStyle="1" w:styleId="Bodytext7Spacing0pt">
    <w:name w:val="Body text (7) + Spacing 0 pt"/>
    <w:rsid w:val="0040498F"/>
    <w:rPr>
      <w:rFonts w:ascii="Times New Roman" w:hAnsi="Times New Roman" w:cs="Times New Roman"/>
      <w:noProof/>
      <w:spacing w:val="0"/>
      <w:sz w:val="26"/>
      <w:szCs w:val="26"/>
      <w:u w:val="none"/>
    </w:rPr>
  </w:style>
  <w:style w:type="character" w:customStyle="1" w:styleId="Heading22">
    <w:name w:val="Heading #2 (2)_"/>
    <w:link w:val="Heading220"/>
    <w:locked/>
    <w:rsid w:val="0040498F"/>
    <w:rPr>
      <w:rFonts w:ascii="Tahoma" w:hAnsi="Tahoma" w:cs="Tahoma"/>
      <w:sz w:val="20"/>
      <w:szCs w:val="20"/>
      <w:shd w:val="clear" w:color="auto" w:fill="FFFFFF"/>
    </w:rPr>
  </w:style>
  <w:style w:type="character" w:customStyle="1" w:styleId="Bodytext15">
    <w:name w:val="Body text (15)_"/>
    <w:link w:val="Bodytext150"/>
    <w:locked/>
    <w:rsid w:val="0040498F"/>
    <w:rPr>
      <w:rFonts w:ascii="Tahoma" w:hAnsi="Tahoma" w:cs="Tahoma"/>
      <w:noProof/>
      <w:sz w:val="23"/>
      <w:szCs w:val="23"/>
      <w:shd w:val="clear" w:color="auto" w:fill="FFFFFF"/>
    </w:rPr>
  </w:style>
  <w:style w:type="character" w:customStyle="1" w:styleId="Bodytext15TimesNewRoman">
    <w:name w:val="Body text (15) + Times New Roman"/>
    <w:aliases w:val="12.5 pt1"/>
    <w:rsid w:val="0040498F"/>
    <w:rPr>
      <w:rFonts w:ascii="Times New Roman" w:hAnsi="Times New Roman" w:cs="Times New Roman"/>
      <w:noProof/>
      <w:sz w:val="25"/>
      <w:szCs w:val="25"/>
      <w:u w:val="none"/>
    </w:rPr>
  </w:style>
  <w:style w:type="character" w:customStyle="1" w:styleId="Bodytext85pt">
    <w:name w:val="Body text + 8.5 pt"/>
    <w:aliases w:val="Spacing 0 pt24"/>
    <w:rsid w:val="0040498F"/>
    <w:rPr>
      <w:rFonts w:ascii="Times New Roman" w:hAnsi="Times New Roman" w:cs="Times New Roman"/>
      <w:spacing w:val="2"/>
      <w:sz w:val="17"/>
      <w:szCs w:val="17"/>
      <w:u w:val="none"/>
    </w:rPr>
  </w:style>
  <w:style w:type="character" w:customStyle="1" w:styleId="Bodytext12pt1">
    <w:name w:val="Body text + 12 pt1"/>
    <w:aliases w:val="Italic4,Spacing 0 pt23"/>
    <w:rsid w:val="0040498F"/>
    <w:rPr>
      <w:rFonts w:ascii="Times New Roman" w:hAnsi="Times New Roman" w:cs="Times New Roman"/>
      <w:i/>
      <w:iCs/>
      <w:spacing w:val="0"/>
      <w:sz w:val="24"/>
      <w:szCs w:val="24"/>
      <w:u w:val="none"/>
    </w:rPr>
  </w:style>
  <w:style w:type="character" w:customStyle="1" w:styleId="Bodytext85pt1">
    <w:name w:val="Body text + 8.5 pt1"/>
    <w:aliases w:val="Spacing 0 pt22"/>
    <w:rsid w:val="0040498F"/>
    <w:rPr>
      <w:rFonts w:ascii="Times New Roman" w:hAnsi="Times New Roman" w:cs="Times New Roman"/>
      <w:spacing w:val="2"/>
      <w:sz w:val="17"/>
      <w:szCs w:val="17"/>
      <w:u w:val="none"/>
    </w:rPr>
  </w:style>
  <w:style w:type="character" w:customStyle="1" w:styleId="Bodytext16">
    <w:name w:val="Body text (16)_"/>
    <w:link w:val="Bodytext160"/>
    <w:locked/>
    <w:rsid w:val="0040498F"/>
    <w:rPr>
      <w:rFonts w:cs="Times New Roman"/>
      <w:spacing w:val="2"/>
      <w:sz w:val="16"/>
      <w:szCs w:val="16"/>
      <w:shd w:val="clear" w:color="auto" w:fill="FFFFFF"/>
    </w:rPr>
  </w:style>
  <w:style w:type="character" w:customStyle="1" w:styleId="Bodytext16115pt">
    <w:name w:val="Body text (16) + 11.5 pt"/>
    <w:aliases w:val="Spacing 0 pt21"/>
    <w:rsid w:val="0040498F"/>
    <w:rPr>
      <w:rFonts w:ascii="Times New Roman" w:hAnsi="Times New Roman" w:cs="Times New Roman"/>
      <w:spacing w:val="-5"/>
      <w:sz w:val="23"/>
      <w:szCs w:val="23"/>
      <w:u w:val="none"/>
    </w:rPr>
  </w:style>
  <w:style w:type="character" w:customStyle="1" w:styleId="Bodytext385pt">
    <w:name w:val="Body text (3) + 8.5 pt"/>
    <w:aliases w:val="Spacing 0 pt20"/>
    <w:rsid w:val="0040498F"/>
    <w:rPr>
      <w:rFonts w:ascii="Times New Roman" w:hAnsi="Times New Roman" w:cs="Times New Roman"/>
      <w:spacing w:val="2"/>
      <w:sz w:val="17"/>
      <w:szCs w:val="17"/>
      <w:u w:val="none"/>
    </w:rPr>
  </w:style>
  <w:style w:type="character" w:customStyle="1" w:styleId="Bodytext17">
    <w:name w:val="Body text (17)_"/>
    <w:link w:val="Bodytext170"/>
    <w:locked/>
    <w:rsid w:val="0040498F"/>
    <w:rPr>
      <w:rFonts w:cs="Times New Roman"/>
      <w:spacing w:val="1"/>
      <w:sz w:val="10"/>
      <w:szCs w:val="10"/>
      <w:shd w:val="clear" w:color="auto" w:fill="FFFFFF"/>
    </w:rPr>
  </w:style>
  <w:style w:type="character" w:customStyle="1" w:styleId="Bodytext1012pt">
    <w:name w:val="Body text (10) + 12 pt"/>
    <w:aliases w:val="Spacing 0 pt19"/>
    <w:rsid w:val="0040498F"/>
    <w:rPr>
      <w:rFonts w:ascii="Times New Roman" w:hAnsi="Times New Roman" w:cs="Times New Roman"/>
      <w:spacing w:val="0"/>
      <w:sz w:val="24"/>
      <w:szCs w:val="24"/>
      <w:u w:val="none"/>
    </w:rPr>
  </w:style>
  <w:style w:type="character" w:customStyle="1" w:styleId="Bodytext10Georgia">
    <w:name w:val="Body text (10) + Georgia"/>
    <w:aliases w:val="4.5 pt,Spacing 0 pt18"/>
    <w:rsid w:val="0040498F"/>
    <w:rPr>
      <w:rFonts w:ascii="Georgia" w:hAnsi="Georgia" w:cs="Georgia"/>
      <w:noProof/>
      <w:spacing w:val="0"/>
      <w:sz w:val="9"/>
      <w:szCs w:val="9"/>
      <w:u w:val="none"/>
    </w:rPr>
  </w:style>
  <w:style w:type="character" w:customStyle="1" w:styleId="Bodytext285pt">
    <w:name w:val="Body text (2) + 8.5 pt"/>
    <w:aliases w:val="Spacing 0 pt17"/>
    <w:rsid w:val="0040498F"/>
    <w:rPr>
      <w:rFonts w:ascii="Times New Roman" w:hAnsi="Times New Roman" w:cs="Times New Roman"/>
      <w:spacing w:val="2"/>
      <w:sz w:val="17"/>
      <w:szCs w:val="17"/>
      <w:u w:val="none"/>
    </w:rPr>
  </w:style>
  <w:style w:type="character" w:customStyle="1" w:styleId="Bodytext2Tahoma">
    <w:name w:val="Body text (2) + Tahoma"/>
    <w:aliases w:val="9.5 pt,Spacing 0 pt16"/>
    <w:rsid w:val="0040498F"/>
    <w:rPr>
      <w:rFonts w:ascii="Tahoma" w:hAnsi="Tahoma" w:cs="Tahoma"/>
      <w:spacing w:val="2"/>
      <w:sz w:val="19"/>
      <w:szCs w:val="19"/>
      <w:u w:val="none"/>
    </w:rPr>
  </w:style>
  <w:style w:type="character" w:customStyle="1" w:styleId="Bodytext214pt">
    <w:name w:val="Body text (2) + 14 pt"/>
    <w:rsid w:val="0040498F"/>
    <w:rPr>
      <w:rFonts w:ascii="Times New Roman" w:hAnsi="Times New Roman" w:cs="Times New Roman"/>
      <w:noProof/>
      <w:sz w:val="28"/>
      <w:szCs w:val="28"/>
      <w:u w:val="none"/>
    </w:rPr>
  </w:style>
  <w:style w:type="character" w:customStyle="1" w:styleId="Tableofcontents412pt">
    <w:name w:val="Table of contents (4) + 12 pt"/>
    <w:aliases w:val="Spacing 0 pt15"/>
    <w:rsid w:val="0040498F"/>
    <w:rPr>
      <w:rFonts w:ascii="Times New Roman" w:hAnsi="Times New Roman" w:cs="Times New Roman"/>
      <w:noProof/>
      <w:spacing w:val="0"/>
      <w:sz w:val="24"/>
      <w:szCs w:val="24"/>
      <w:u w:val="none"/>
    </w:rPr>
  </w:style>
  <w:style w:type="character" w:customStyle="1" w:styleId="Tableofcontents7">
    <w:name w:val="Table of contents (7)_"/>
    <w:link w:val="Tableofcontents70"/>
    <w:locked/>
    <w:rsid w:val="0040498F"/>
    <w:rPr>
      <w:rFonts w:cs="Times New Roman"/>
      <w:sz w:val="23"/>
      <w:szCs w:val="23"/>
      <w:shd w:val="clear" w:color="auto" w:fill="FFFFFF"/>
    </w:rPr>
  </w:style>
  <w:style w:type="character" w:customStyle="1" w:styleId="Tableofcontents8">
    <w:name w:val="Table of contents (8)_"/>
    <w:link w:val="Tableofcontents80"/>
    <w:locked/>
    <w:rsid w:val="0040498F"/>
    <w:rPr>
      <w:rFonts w:ascii="Tahoma" w:hAnsi="Tahoma" w:cs="Tahoma"/>
      <w:spacing w:val="-6"/>
      <w:sz w:val="20"/>
      <w:szCs w:val="20"/>
      <w:shd w:val="clear" w:color="auto" w:fill="FFFFFF"/>
    </w:rPr>
  </w:style>
  <w:style w:type="character" w:customStyle="1" w:styleId="Bodytext213pt1">
    <w:name w:val="Body text (2) + 13 pt1"/>
    <w:aliases w:val="Bold2,Spacing 0 pt14"/>
    <w:rsid w:val="0040498F"/>
    <w:rPr>
      <w:rFonts w:ascii="Times New Roman" w:hAnsi="Times New Roman" w:cs="Times New Roman"/>
      <w:b/>
      <w:bCs/>
      <w:sz w:val="26"/>
      <w:szCs w:val="26"/>
      <w:u w:val="none"/>
    </w:rPr>
  </w:style>
  <w:style w:type="character" w:customStyle="1" w:styleId="Bodytext211pt">
    <w:name w:val="Body text (2) + 11 pt"/>
    <w:rsid w:val="0040498F"/>
    <w:rPr>
      <w:rFonts w:ascii="Times New Roman" w:hAnsi="Times New Roman" w:cs="Times New Roman"/>
      <w:sz w:val="22"/>
      <w:szCs w:val="22"/>
      <w:u w:val="none"/>
    </w:rPr>
  </w:style>
  <w:style w:type="character" w:customStyle="1" w:styleId="Heading52">
    <w:name w:val="Heading #5 (2)_"/>
    <w:link w:val="Heading520"/>
    <w:locked/>
    <w:rsid w:val="0040498F"/>
    <w:rPr>
      <w:rFonts w:ascii="Tahoma" w:hAnsi="Tahoma" w:cs="Tahoma"/>
      <w:sz w:val="20"/>
      <w:szCs w:val="20"/>
      <w:shd w:val="clear" w:color="auto" w:fill="FFFFFF"/>
    </w:rPr>
  </w:style>
  <w:style w:type="character" w:customStyle="1" w:styleId="Heading53">
    <w:name w:val="Heading #5 (3)_"/>
    <w:link w:val="Heading530"/>
    <w:locked/>
    <w:rsid w:val="0040498F"/>
    <w:rPr>
      <w:rFonts w:ascii="Tahoma" w:hAnsi="Tahoma" w:cs="Tahoma"/>
      <w:sz w:val="20"/>
      <w:szCs w:val="20"/>
      <w:shd w:val="clear" w:color="auto" w:fill="FFFFFF"/>
    </w:rPr>
  </w:style>
  <w:style w:type="character" w:customStyle="1" w:styleId="Bodytext18">
    <w:name w:val="Body text (18)_"/>
    <w:link w:val="Bodytext180"/>
    <w:locked/>
    <w:rsid w:val="0040498F"/>
    <w:rPr>
      <w:rFonts w:ascii="Tahoma" w:hAnsi="Tahoma" w:cs="Tahoma"/>
      <w:sz w:val="20"/>
      <w:szCs w:val="20"/>
      <w:shd w:val="clear" w:color="auto" w:fill="FFFFFF"/>
    </w:rPr>
  </w:style>
  <w:style w:type="character" w:customStyle="1" w:styleId="Bodytext19">
    <w:name w:val="Body text (19)_"/>
    <w:link w:val="Bodytext190"/>
    <w:locked/>
    <w:rsid w:val="0040498F"/>
    <w:rPr>
      <w:rFonts w:ascii="Tahoma" w:hAnsi="Tahoma" w:cs="Tahoma"/>
      <w:sz w:val="23"/>
      <w:szCs w:val="23"/>
      <w:shd w:val="clear" w:color="auto" w:fill="FFFFFF"/>
    </w:rPr>
  </w:style>
  <w:style w:type="character" w:customStyle="1" w:styleId="Heading10">
    <w:name w:val="Heading #1_"/>
    <w:link w:val="Heading11"/>
    <w:locked/>
    <w:rsid w:val="0040498F"/>
    <w:rPr>
      <w:rFonts w:ascii="Tahoma" w:hAnsi="Tahoma" w:cs="Tahoma"/>
      <w:sz w:val="20"/>
      <w:szCs w:val="20"/>
      <w:shd w:val="clear" w:color="auto" w:fill="FFFFFF"/>
    </w:rPr>
  </w:style>
  <w:style w:type="character" w:customStyle="1" w:styleId="Heading2">
    <w:name w:val="Heading #2_"/>
    <w:link w:val="Heading20"/>
    <w:locked/>
    <w:rsid w:val="0040498F"/>
    <w:rPr>
      <w:rFonts w:cs="Times New Roman"/>
      <w:spacing w:val="5"/>
      <w:sz w:val="34"/>
      <w:szCs w:val="34"/>
      <w:shd w:val="clear" w:color="auto" w:fill="FFFFFF"/>
    </w:rPr>
  </w:style>
  <w:style w:type="character" w:customStyle="1" w:styleId="Bodytext200">
    <w:name w:val="Body text (20)_"/>
    <w:link w:val="Bodytext201"/>
    <w:locked/>
    <w:rsid w:val="0040498F"/>
    <w:rPr>
      <w:rFonts w:ascii="Tahoma" w:hAnsi="Tahoma" w:cs="Tahoma"/>
      <w:sz w:val="23"/>
      <w:szCs w:val="23"/>
      <w:shd w:val="clear" w:color="auto" w:fill="FFFFFF"/>
    </w:rPr>
  </w:style>
  <w:style w:type="character" w:customStyle="1" w:styleId="Bodytext20TimesNewRoman">
    <w:name w:val="Body text (20) + Times New Roman"/>
    <w:aliases w:val="13 pt,Spacing 0 pt13"/>
    <w:rsid w:val="0040498F"/>
    <w:rPr>
      <w:rFonts w:ascii="Times New Roman" w:hAnsi="Times New Roman" w:cs="Times New Roman"/>
      <w:noProof/>
      <w:spacing w:val="-2"/>
      <w:sz w:val="26"/>
      <w:szCs w:val="26"/>
      <w:u w:val="none"/>
    </w:rPr>
  </w:style>
  <w:style w:type="character" w:customStyle="1" w:styleId="Bodytext712pt">
    <w:name w:val="Body text (7) + 12 pt"/>
    <w:aliases w:val="Spacing 0 pt12"/>
    <w:rsid w:val="0040498F"/>
    <w:rPr>
      <w:rFonts w:ascii="Times New Roman" w:hAnsi="Times New Roman" w:cs="Times New Roman"/>
      <w:spacing w:val="0"/>
      <w:sz w:val="24"/>
      <w:szCs w:val="24"/>
      <w:u w:val="none"/>
    </w:rPr>
  </w:style>
  <w:style w:type="character" w:customStyle="1" w:styleId="Bodytext10Italic">
    <w:name w:val="Body text (10) + Italic"/>
    <w:aliases w:val="Spacing 0 pt11"/>
    <w:rsid w:val="0040498F"/>
    <w:rPr>
      <w:rFonts w:ascii="Times New Roman" w:hAnsi="Times New Roman" w:cs="Times New Roman"/>
      <w:i/>
      <w:iCs/>
      <w:spacing w:val="0"/>
      <w:sz w:val="17"/>
      <w:szCs w:val="17"/>
      <w:u w:val="none"/>
    </w:rPr>
  </w:style>
  <w:style w:type="character" w:customStyle="1" w:styleId="Bodytext21">
    <w:name w:val="Body text (21)_"/>
    <w:link w:val="Bodytext210"/>
    <w:locked/>
    <w:rsid w:val="0040498F"/>
    <w:rPr>
      <w:rFonts w:cs="Times New Roman"/>
      <w:i/>
      <w:iCs/>
      <w:shd w:val="clear" w:color="auto" w:fill="FFFFFF"/>
    </w:rPr>
  </w:style>
  <w:style w:type="character" w:customStyle="1" w:styleId="Bodytext21115pt">
    <w:name w:val="Body text (21) + 11.5 pt"/>
    <w:aliases w:val="Not Italic2,Spacing 0 pt10"/>
    <w:rsid w:val="0040498F"/>
    <w:rPr>
      <w:rFonts w:ascii="Times New Roman" w:hAnsi="Times New Roman" w:cs="Times New Roman"/>
      <w:i/>
      <w:iCs/>
      <w:spacing w:val="-5"/>
      <w:sz w:val="23"/>
      <w:szCs w:val="23"/>
      <w:u w:val="none"/>
    </w:rPr>
  </w:style>
  <w:style w:type="character" w:customStyle="1" w:styleId="Bodytext2115pt">
    <w:name w:val="Body text (2) + 11.5 pt"/>
    <w:aliases w:val="Spacing 0 pt9"/>
    <w:rsid w:val="0040498F"/>
    <w:rPr>
      <w:rFonts w:ascii="Times New Roman" w:hAnsi="Times New Roman" w:cs="Times New Roman"/>
      <w:spacing w:val="-5"/>
      <w:sz w:val="23"/>
      <w:szCs w:val="23"/>
      <w:u w:val="none"/>
    </w:rPr>
  </w:style>
  <w:style w:type="character" w:customStyle="1" w:styleId="Heading54">
    <w:name w:val="Heading #5 (4)_"/>
    <w:link w:val="Heading540"/>
    <w:locked/>
    <w:rsid w:val="0040498F"/>
    <w:rPr>
      <w:rFonts w:ascii="Tahoma" w:hAnsi="Tahoma" w:cs="Tahoma"/>
      <w:sz w:val="20"/>
      <w:szCs w:val="20"/>
      <w:shd w:val="clear" w:color="auto" w:fill="FFFFFF"/>
    </w:rPr>
  </w:style>
  <w:style w:type="character" w:customStyle="1" w:styleId="Heading3">
    <w:name w:val="Heading #3_"/>
    <w:link w:val="Heading30"/>
    <w:locked/>
    <w:rsid w:val="0040498F"/>
    <w:rPr>
      <w:rFonts w:ascii="Tahoma" w:hAnsi="Tahoma" w:cs="Tahoma"/>
      <w:sz w:val="20"/>
      <w:szCs w:val="20"/>
      <w:shd w:val="clear" w:color="auto" w:fill="FFFFFF"/>
    </w:rPr>
  </w:style>
  <w:style w:type="character" w:customStyle="1" w:styleId="BodytextArial">
    <w:name w:val="Body text + Arial"/>
    <w:aliases w:val="8.5 pt,Bold1,Spacing 0 pt8"/>
    <w:rsid w:val="0040498F"/>
    <w:rPr>
      <w:rFonts w:ascii="Arial" w:hAnsi="Arial" w:cs="Arial"/>
      <w:b/>
      <w:bCs/>
      <w:spacing w:val="12"/>
      <w:sz w:val="17"/>
      <w:szCs w:val="17"/>
      <w:u w:val="none"/>
    </w:rPr>
  </w:style>
  <w:style w:type="character" w:customStyle="1" w:styleId="Bodytext22">
    <w:name w:val="Body text (22)_"/>
    <w:link w:val="Bodytext220"/>
    <w:locked/>
    <w:rsid w:val="0040498F"/>
    <w:rPr>
      <w:rFonts w:ascii="Tahoma" w:hAnsi="Tahoma" w:cs="Tahoma"/>
      <w:sz w:val="20"/>
      <w:szCs w:val="20"/>
      <w:shd w:val="clear" w:color="auto" w:fill="FFFFFF"/>
    </w:rPr>
  </w:style>
  <w:style w:type="character" w:customStyle="1" w:styleId="Bodytext23">
    <w:name w:val="Body text (23)_"/>
    <w:link w:val="Bodytext230"/>
    <w:locked/>
    <w:rsid w:val="0040498F"/>
    <w:rPr>
      <w:rFonts w:ascii="Tahoma" w:hAnsi="Tahoma" w:cs="Tahoma"/>
      <w:sz w:val="20"/>
      <w:szCs w:val="20"/>
      <w:shd w:val="clear" w:color="auto" w:fill="FFFFFF"/>
    </w:rPr>
  </w:style>
  <w:style w:type="character" w:customStyle="1" w:styleId="Bodytext2115pt1">
    <w:name w:val="Body text (2) + 11.5 pt1"/>
    <w:aliases w:val="Spacing 0 pt7"/>
    <w:rsid w:val="0040498F"/>
    <w:rPr>
      <w:rFonts w:ascii="Times New Roman" w:hAnsi="Times New Roman" w:cs="Times New Roman"/>
      <w:sz w:val="23"/>
      <w:szCs w:val="23"/>
      <w:u w:val="none"/>
    </w:rPr>
  </w:style>
  <w:style w:type="character" w:customStyle="1" w:styleId="Heading4">
    <w:name w:val="Heading #4_"/>
    <w:link w:val="Heading40"/>
    <w:locked/>
    <w:rsid w:val="0040498F"/>
    <w:rPr>
      <w:rFonts w:cs="Times New Roman"/>
      <w:spacing w:val="2"/>
      <w:sz w:val="17"/>
      <w:szCs w:val="17"/>
      <w:shd w:val="clear" w:color="auto" w:fill="FFFFFF"/>
    </w:rPr>
  </w:style>
  <w:style w:type="character" w:customStyle="1" w:styleId="Heading4Italic">
    <w:name w:val="Heading #4 + Italic"/>
    <w:aliases w:val="Spacing 1 pt"/>
    <w:rsid w:val="0040498F"/>
    <w:rPr>
      <w:rFonts w:ascii="Times New Roman" w:hAnsi="Times New Roman" w:cs="Times New Roman"/>
      <w:i/>
      <w:iCs/>
      <w:spacing w:val="25"/>
      <w:sz w:val="17"/>
      <w:szCs w:val="17"/>
      <w:u w:val="none"/>
    </w:rPr>
  </w:style>
  <w:style w:type="character" w:customStyle="1" w:styleId="Bodytext24">
    <w:name w:val="Body text (24)_"/>
    <w:link w:val="Bodytext240"/>
    <w:locked/>
    <w:rsid w:val="0040498F"/>
    <w:rPr>
      <w:rFonts w:cs="Times New Roman"/>
      <w:spacing w:val="3"/>
      <w:sz w:val="16"/>
      <w:szCs w:val="16"/>
      <w:shd w:val="clear" w:color="auto" w:fill="FFFFFF"/>
    </w:rPr>
  </w:style>
  <w:style w:type="character" w:customStyle="1" w:styleId="Bodytext25">
    <w:name w:val="Body text (25)_"/>
    <w:link w:val="Bodytext250"/>
    <w:locked/>
    <w:rsid w:val="0040498F"/>
    <w:rPr>
      <w:rFonts w:cs="Times New Roman"/>
      <w:i/>
      <w:iCs/>
      <w:sz w:val="21"/>
      <w:szCs w:val="21"/>
      <w:shd w:val="clear" w:color="auto" w:fill="FFFFFF"/>
    </w:rPr>
  </w:style>
  <w:style w:type="character" w:customStyle="1" w:styleId="Bodytext25115pt">
    <w:name w:val="Body text (25) + 11.5 pt"/>
    <w:aliases w:val="Not Italic1"/>
    <w:rsid w:val="0040498F"/>
    <w:rPr>
      <w:rFonts w:ascii="Times New Roman" w:hAnsi="Times New Roman" w:cs="Times New Roman"/>
      <w:i/>
      <w:iCs/>
      <w:sz w:val="23"/>
      <w:szCs w:val="23"/>
      <w:u w:val="none"/>
    </w:rPr>
  </w:style>
  <w:style w:type="character" w:customStyle="1" w:styleId="Bodytext26">
    <w:name w:val="Body text (26)_"/>
    <w:link w:val="Bodytext260"/>
    <w:locked/>
    <w:rsid w:val="0040498F"/>
    <w:rPr>
      <w:rFonts w:cs="Times New Roman"/>
      <w:sz w:val="22"/>
      <w:shd w:val="clear" w:color="auto" w:fill="FFFFFF"/>
    </w:rPr>
  </w:style>
  <w:style w:type="character" w:customStyle="1" w:styleId="Bodytext8pt">
    <w:name w:val="Body text + 8 pt"/>
    <w:aliases w:val="Spacing 0 pt6"/>
    <w:rsid w:val="0040498F"/>
    <w:rPr>
      <w:rFonts w:ascii="Times New Roman" w:hAnsi="Times New Roman" w:cs="Times New Roman"/>
      <w:spacing w:val="3"/>
      <w:sz w:val="16"/>
      <w:szCs w:val="16"/>
      <w:u w:val="none"/>
    </w:rPr>
  </w:style>
  <w:style w:type="character" w:customStyle="1" w:styleId="Bodytext105pt">
    <w:name w:val="Body text + 10.5 pt"/>
    <w:aliases w:val="Italic3,Spacing 0 pt5"/>
    <w:rsid w:val="0040498F"/>
    <w:rPr>
      <w:rFonts w:ascii="Times New Roman" w:hAnsi="Times New Roman" w:cs="Times New Roman"/>
      <w:i/>
      <w:iCs/>
      <w:spacing w:val="-2"/>
      <w:sz w:val="21"/>
      <w:szCs w:val="21"/>
      <w:u w:val="none"/>
    </w:rPr>
  </w:style>
  <w:style w:type="character" w:customStyle="1" w:styleId="Tableofcontents9">
    <w:name w:val="Table of contents (9)_"/>
    <w:link w:val="Tableofcontents90"/>
    <w:locked/>
    <w:rsid w:val="0040498F"/>
    <w:rPr>
      <w:rFonts w:cs="Times New Roman"/>
      <w:sz w:val="22"/>
      <w:shd w:val="clear" w:color="auto" w:fill="FFFFFF"/>
    </w:rPr>
  </w:style>
  <w:style w:type="character" w:customStyle="1" w:styleId="Tableofcontents985pt">
    <w:name w:val="Table of contents (9) + 8.5 pt"/>
    <w:aliases w:val="Italic2"/>
    <w:rsid w:val="0040498F"/>
    <w:rPr>
      <w:rFonts w:ascii="Times New Roman" w:hAnsi="Times New Roman" w:cs="Times New Roman"/>
      <w:i/>
      <w:iCs/>
      <w:sz w:val="17"/>
      <w:szCs w:val="17"/>
      <w:u w:val="none"/>
    </w:rPr>
  </w:style>
  <w:style w:type="character" w:customStyle="1" w:styleId="Tableofcontents985pt1">
    <w:name w:val="Table of contents (9) + 8.5 pt1"/>
    <w:aliases w:val="Spacing 0 pt4"/>
    <w:rsid w:val="0040498F"/>
    <w:rPr>
      <w:rFonts w:ascii="Times New Roman" w:hAnsi="Times New Roman" w:cs="Times New Roman"/>
      <w:noProof/>
      <w:spacing w:val="2"/>
      <w:sz w:val="17"/>
      <w:szCs w:val="17"/>
      <w:u w:val="none"/>
    </w:rPr>
  </w:style>
  <w:style w:type="character" w:customStyle="1" w:styleId="Tableofcontents10">
    <w:name w:val="Table of contents (10)_"/>
    <w:link w:val="Tableofcontents100"/>
    <w:locked/>
    <w:rsid w:val="0040498F"/>
    <w:rPr>
      <w:rFonts w:cs="Times New Roman"/>
      <w:spacing w:val="1"/>
      <w:sz w:val="16"/>
      <w:szCs w:val="16"/>
      <w:shd w:val="clear" w:color="auto" w:fill="FFFFFF"/>
    </w:rPr>
  </w:style>
  <w:style w:type="character" w:customStyle="1" w:styleId="Tableofcontents105pt">
    <w:name w:val="Table of contents (10) + 5 pt"/>
    <w:aliases w:val="Italic1,Spacing 0 pt3"/>
    <w:rsid w:val="0040498F"/>
    <w:rPr>
      <w:rFonts w:ascii="Times New Roman" w:hAnsi="Times New Roman" w:cs="Times New Roman"/>
      <w:i/>
      <w:iCs/>
      <w:spacing w:val="15"/>
      <w:sz w:val="10"/>
      <w:szCs w:val="10"/>
      <w:u w:val="none"/>
    </w:rPr>
  </w:style>
  <w:style w:type="character" w:customStyle="1" w:styleId="Tableofcontents11">
    <w:name w:val="Table of contents (11)_"/>
    <w:link w:val="Tableofcontents110"/>
    <w:locked/>
    <w:rsid w:val="0040498F"/>
    <w:rPr>
      <w:rFonts w:cs="Times New Roman"/>
      <w:spacing w:val="2"/>
      <w:sz w:val="17"/>
      <w:szCs w:val="17"/>
      <w:shd w:val="clear" w:color="auto" w:fill="FFFFFF"/>
    </w:rPr>
  </w:style>
  <w:style w:type="character" w:customStyle="1" w:styleId="Bodytext28">
    <w:name w:val="Body text (28)_"/>
    <w:link w:val="Bodytext280"/>
    <w:locked/>
    <w:rsid w:val="0040498F"/>
    <w:rPr>
      <w:rFonts w:cs="Times New Roman"/>
      <w:sz w:val="8"/>
      <w:szCs w:val="8"/>
      <w:shd w:val="clear" w:color="auto" w:fill="FFFFFF"/>
    </w:rPr>
  </w:style>
  <w:style w:type="character" w:customStyle="1" w:styleId="Bodytext28Tahoma">
    <w:name w:val="Body text (28) + Tahoma"/>
    <w:aliases w:val="9.5 pt1,Spacing 0 pt2"/>
    <w:rsid w:val="0040498F"/>
    <w:rPr>
      <w:rFonts w:ascii="Tahoma" w:hAnsi="Tahoma" w:cs="Tahoma"/>
      <w:spacing w:val="13"/>
      <w:sz w:val="19"/>
      <w:szCs w:val="19"/>
      <w:u w:val="none"/>
    </w:rPr>
  </w:style>
  <w:style w:type="character" w:customStyle="1" w:styleId="Bodytext27">
    <w:name w:val="Body text (27)_"/>
    <w:link w:val="Bodytext270"/>
    <w:locked/>
    <w:rsid w:val="0040498F"/>
    <w:rPr>
      <w:rFonts w:ascii="Impact" w:hAnsi="Impact" w:cs="Impact"/>
      <w:noProof/>
      <w:sz w:val="22"/>
      <w:shd w:val="clear" w:color="auto" w:fill="FFFFFF"/>
    </w:rPr>
  </w:style>
  <w:style w:type="character" w:customStyle="1" w:styleId="Bodytext27TimesNewRoman">
    <w:name w:val="Body text (27) + Times New Roman"/>
    <w:aliases w:val="12 pt"/>
    <w:rsid w:val="0040498F"/>
    <w:rPr>
      <w:rFonts w:ascii="Times New Roman" w:hAnsi="Times New Roman" w:cs="Times New Roman"/>
      <w:noProof/>
      <w:sz w:val="24"/>
      <w:szCs w:val="24"/>
      <w:u w:val="none"/>
    </w:rPr>
  </w:style>
  <w:style w:type="character" w:customStyle="1" w:styleId="Bodytext3SmallCaps">
    <w:name w:val="Body text (3) + Small Caps"/>
    <w:rsid w:val="0040498F"/>
    <w:rPr>
      <w:rFonts w:ascii="Times New Roman" w:hAnsi="Times New Roman" w:cs="Times New Roman"/>
      <w:smallCaps/>
      <w:sz w:val="23"/>
      <w:szCs w:val="23"/>
      <w:u w:val="none"/>
    </w:rPr>
  </w:style>
  <w:style w:type="character" w:customStyle="1" w:styleId="Bodytext313pt">
    <w:name w:val="Body text (3) + 13 pt"/>
    <w:aliases w:val="Spacing 0 pt1"/>
    <w:rsid w:val="0040498F"/>
    <w:rPr>
      <w:rFonts w:ascii="Times New Roman" w:hAnsi="Times New Roman" w:cs="Times New Roman"/>
      <w:spacing w:val="-2"/>
      <w:sz w:val="26"/>
      <w:szCs w:val="26"/>
      <w:u w:val="none"/>
    </w:rPr>
  </w:style>
  <w:style w:type="paragraph" w:customStyle="1" w:styleId="Bodytext20">
    <w:name w:val="Body text (2)"/>
    <w:basedOn w:val="Normal"/>
    <w:link w:val="Bodytext2"/>
    <w:rsid w:val="0040498F"/>
    <w:pPr>
      <w:widowControl w:val="0"/>
      <w:shd w:val="clear" w:color="auto" w:fill="FFFFFF"/>
      <w:spacing w:after="240" w:line="274" w:lineRule="exact"/>
      <w:ind w:hanging="1280"/>
      <w:jc w:val="center"/>
    </w:pPr>
    <w:rPr>
      <w:rFonts w:cs="Times New Roman"/>
    </w:rPr>
  </w:style>
  <w:style w:type="paragraph" w:customStyle="1" w:styleId="Bodytext30">
    <w:name w:val="Body text (3)"/>
    <w:basedOn w:val="Normal"/>
    <w:link w:val="Bodytext3"/>
    <w:rsid w:val="0040498F"/>
    <w:pPr>
      <w:widowControl w:val="0"/>
      <w:shd w:val="clear" w:color="auto" w:fill="FFFFFF"/>
      <w:spacing w:before="240" w:line="274" w:lineRule="exact"/>
      <w:jc w:val="center"/>
    </w:pPr>
    <w:rPr>
      <w:rFonts w:cs="Times New Roman"/>
      <w:sz w:val="23"/>
      <w:szCs w:val="23"/>
    </w:rPr>
  </w:style>
  <w:style w:type="paragraph" w:customStyle="1" w:styleId="Bodytext40">
    <w:name w:val="Body text (4)"/>
    <w:basedOn w:val="Normal"/>
    <w:link w:val="Bodytext4"/>
    <w:rsid w:val="0040498F"/>
    <w:pPr>
      <w:widowControl w:val="0"/>
      <w:shd w:val="clear" w:color="auto" w:fill="FFFFFF"/>
      <w:spacing w:before="300" w:line="240" w:lineRule="atLeast"/>
      <w:jc w:val="center"/>
    </w:pPr>
    <w:rPr>
      <w:rFonts w:cs="Times New Roman"/>
      <w:i/>
      <w:iCs/>
    </w:rPr>
  </w:style>
  <w:style w:type="paragraph" w:customStyle="1" w:styleId="BodyText1">
    <w:name w:val="Body Text1"/>
    <w:basedOn w:val="Normal"/>
    <w:link w:val="Bodytext"/>
    <w:rsid w:val="0040498F"/>
    <w:pPr>
      <w:widowControl w:val="0"/>
      <w:shd w:val="clear" w:color="auto" w:fill="FFFFFF"/>
      <w:spacing w:after="360" w:line="338" w:lineRule="exact"/>
      <w:jc w:val="center"/>
    </w:pPr>
    <w:rPr>
      <w:rFonts w:cs="Times New Roman"/>
      <w:spacing w:val="-2"/>
      <w:sz w:val="26"/>
      <w:szCs w:val="26"/>
    </w:rPr>
  </w:style>
  <w:style w:type="paragraph" w:customStyle="1" w:styleId="Bodytext50">
    <w:name w:val="Body text (5)"/>
    <w:basedOn w:val="Normal"/>
    <w:link w:val="Bodytext5"/>
    <w:rsid w:val="0040498F"/>
    <w:pPr>
      <w:widowControl w:val="0"/>
      <w:shd w:val="clear" w:color="auto" w:fill="FFFFFF"/>
      <w:spacing w:before="60" w:after="120" w:line="240" w:lineRule="atLeast"/>
      <w:jc w:val="both"/>
    </w:pPr>
    <w:rPr>
      <w:rFonts w:cs="Times New Roman"/>
      <w:b/>
      <w:bCs/>
      <w:sz w:val="26"/>
      <w:szCs w:val="26"/>
    </w:rPr>
  </w:style>
  <w:style w:type="paragraph" w:customStyle="1" w:styleId="Headerorfooter0">
    <w:name w:val="Header or footer"/>
    <w:basedOn w:val="Normal"/>
    <w:link w:val="Headerorfooter"/>
    <w:rsid w:val="0040498F"/>
    <w:pPr>
      <w:widowControl w:val="0"/>
      <w:shd w:val="clear" w:color="auto" w:fill="FFFFFF"/>
      <w:spacing w:line="240" w:lineRule="atLeast"/>
    </w:pPr>
    <w:rPr>
      <w:rFonts w:cs="Times New Roman"/>
      <w:spacing w:val="3"/>
    </w:rPr>
  </w:style>
  <w:style w:type="paragraph" w:customStyle="1" w:styleId="Headerorfooter20">
    <w:name w:val="Header or footer (2)"/>
    <w:basedOn w:val="Normal"/>
    <w:link w:val="Headerorfooter2"/>
    <w:rsid w:val="0040498F"/>
    <w:pPr>
      <w:widowControl w:val="0"/>
      <w:shd w:val="clear" w:color="auto" w:fill="FFFFFF"/>
      <w:spacing w:line="240" w:lineRule="atLeast"/>
    </w:pPr>
    <w:rPr>
      <w:rFonts w:cs="Times New Roman"/>
      <w:i/>
      <w:iCs/>
      <w:noProof/>
      <w:sz w:val="8"/>
      <w:szCs w:val="8"/>
    </w:rPr>
  </w:style>
  <w:style w:type="paragraph" w:customStyle="1" w:styleId="Headerorfooter30">
    <w:name w:val="Header or footer (3)"/>
    <w:basedOn w:val="Normal"/>
    <w:link w:val="Headerorfooter3"/>
    <w:rsid w:val="0040498F"/>
    <w:pPr>
      <w:widowControl w:val="0"/>
      <w:shd w:val="clear" w:color="auto" w:fill="FFFFFF"/>
      <w:spacing w:line="240" w:lineRule="atLeast"/>
      <w:jc w:val="center"/>
    </w:pPr>
    <w:rPr>
      <w:rFonts w:cs="Times New Roman"/>
      <w:b/>
      <w:bCs/>
      <w:sz w:val="26"/>
      <w:szCs w:val="26"/>
    </w:rPr>
  </w:style>
  <w:style w:type="paragraph" w:customStyle="1" w:styleId="Bodytext60">
    <w:name w:val="Body text (6)"/>
    <w:basedOn w:val="Normal"/>
    <w:link w:val="Bodytext6"/>
    <w:rsid w:val="0040498F"/>
    <w:pPr>
      <w:widowControl w:val="0"/>
      <w:shd w:val="clear" w:color="auto" w:fill="FFFFFF"/>
      <w:spacing w:after="60" w:line="240" w:lineRule="atLeast"/>
    </w:pPr>
    <w:rPr>
      <w:rFonts w:ascii="Tahoma" w:hAnsi="Tahoma" w:cs="Tahoma"/>
      <w:noProof/>
      <w:sz w:val="9"/>
      <w:szCs w:val="9"/>
    </w:rPr>
  </w:style>
  <w:style w:type="paragraph" w:customStyle="1" w:styleId="Bodytext70">
    <w:name w:val="Body text (7)"/>
    <w:basedOn w:val="Normal"/>
    <w:link w:val="Bodytext7"/>
    <w:rsid w:val="0040498F"/>
    <w:pPr>
      <w:widowControl w:val="0"/>
      <w:shd w:val="clear" w:color="auto" w:fill="FFFFFF"/>
      <w:spacing w:after="60" w:line="240" w:lineRule="atLeast"/>
      <w:jc w:val="both"/>
    </w:pPr>
    <w:rPr>
      <w:rFonts w:cs="Times New Roman"/>
      <w:spacing w:val="-2"/>
      <w:sz w:val="26"/>
      <w:szCs w:val="26"/>
    </w:rPr>
  </w:style>
  <w:style w:type="paragraph" w:customStyle="1" w:styleId="Picturecaption20">
    <w:name w:val="Picture caption (2)"/>
    <w:basedOn w:val="Normal"/>
    <w:link w:val="Picturecaption2"/>
    <w:rsid w:val="0040498F"/>
    <w:pPr>
      <w:widowControl w:val="0"/>
      <w:shd w:val="clear" w:color="auto" w:fill="FFFFFF"/>
      <w:spacing w:line="240" w:lineRule="atLeast"/>
    </w:pPr>
    <w:rPr>
      <w:rFonts w:cs="Times New Roman"/>
      <w:spacing w:val="-16"/>
    </w:rPr>
  </w:style>
  <w:style w:type="paragraph" w:customStyle="1" w:styleId="Picturecaption0">
    <w:name w:val="Picture caption"/>
    <w:basedOn w:val="Normal"/>
    <w:link w:val="Picturecaption"/>
    <w:rsid w:val="0040498F"/>
    <w:pPr>
      <w:widowControl w:val="0"/>
      <w:shd w:val="clear" w:color="auto" w:fill="FFFFFF"/>
      <w:spacing w:line="270" w:lineRule="exact"/>
      <w:jc w:val="center"/>
    </w:pPr>
    <w:rPr>
      <w:rFonts w:cs="Times New Roman"/>
    </w:rPr>
  </w:style>
  <w:style w:type="paragraph" w:customStyle="1" w:styleId="Picturecaption30">
    <w:name w:val="Picture caption (3)"/>
    <w:basedOn w:val="Normal"/>
    <w:link w:val="Picturecaption3"/>
    <w:rsid w:val="0040498F"/>
    <w:pPr>
      <w:widowControl w:val="0"/>
      <w:shd w:val="clear" w:color="auto" w:fill="FFFFFF"/>
      <w:spacing w:line="240" w:lineRule="atLeast"/>
    </w:pPr>
    <w:rPr>
      <w:rFonts w:cs="Times New Roman"/>
      <w:b/>
      <w:bCs/>
      <w:sz w:val="26"/>
      <w:szCs w:val="26"/>
    </w:rPr>
  </w:style>
  <w:style w:type="paragraph" w:customStyle="1" w:styleId="Picturecaption40">
    <w:name w:val="Picture caption (4)"/>
    <w:basedOn w:val="Normal"/>
    <w:link w:val="Picturecaption4"/>
    <w:rsid w:val="0040498F"/>
    <w:pPr>
      <w:widowControl w:val="0"/>
      <w:shd w:val="clear" w:color="auto" w:fill="FFFFFF"/>
      <w:spacing w:line="270" w:lineRule="exact"/>
      <w:jc w:val="both"/>
    </w:pPr>
    <w:rPr>
      <w:rFonts w:cs="Times New Roman"/>
      <w:i/>
      <w:iCs/>
      <w:spacing w:val="-4"/>
      <w:sz w:val="26"/>
      <w:szCs w:val="26"/>
    </w:rPr>
  </w:style>
  <w:style w:type="paragraph" w:customStyle="1" w:styleId="Picturecaption50">
    <w:name w:val="Picture caption (5)"/>
    <w:basedOn w:val="Normal"/>
    <w:link w:val="Picturecaption5"/>
    <w:rsid w:val="0040498F"/>
    <w:pPr>
      <w:widowControl w:val="0"/>
      <w:shd w:val="clear" w:color="auto" w:fill="FFFFFF"/>
      <w:spacing w:line="270" w:lineRule="exact"/>
      <w:jc w:val="both"/>
    </w:pPr>
    <w:rPr>
      <w:rFonts w:cs="Times New Roman"/>
      <w:spacing w:val="-2"/>
      <w:sz w:val="26"/>
      <w:szCs w:val="26"/>
    </w:rPr>
  </w:style>
  <w:style w:type="paragraph" w:customStyle="1" w:styleId="Headerorfooter40">
    <w:name w:val="Header or footer (4)"/>
    <w:basedOn w:val="Normal"/>
    <w:link w:val="Headerorfooter4"/>
    <w:rsid w:val="0040498F"/>
    <w:pPr>
      <w:widowControl w:val="0"/>
      <w:shd w:val="clear" w:color="auto" w:fill="FFFFFF"/>
      <w:spacing w:line="240" w:lineRule="atLeast"/>
      <w:jc w:val="right"/>
    </w:pPr>
    <w:rPr>
      <w:rFonts w:cs="Times New Roman"/>
      <w:i/>
      <w:iCs/>
      <w:spacing w:val="2"/>
      <w:sz w:val="18"/>
      <w:szCs w:val="18"/>
    </w:rPr>
  </w:style>
  <w:style w:type="paragraph" w:customStyle="1" w:styleId="Bodytext80">
    <w:name w:val="Body text (8)"/>
    <w:basedOn w:val="Normal"/>
    <w:link w:val="Bodytext8"/>
    <w:rsid w:val="0040498F"/>
    <w:pPr>
      <w:widowControl w:val="0"/>
      <w:shd w:val="clear" w:color="auto" w:fill="FFFFFF"/>
      <w:spacing w:after="360" w:line="240" w:lineRule="atLeast"/>
      <w:jc w:val="both"/>
    </w:pPr>
    <w:rPr>
      <w:rFonts w:cs="Times New Roman"/>
      <w:i/>
      <w:iCs/>
      <w:spacing w:val="-3"/>
      <w:sz w:val="26"/>
      <w:szCs w:val="26"/>
    </w:rPr>
  </w:style>
  <w:style w:type="paragraph" w:customStyle="1" w:styleId="Tableofcontents0">
    <w:name w:val="Table of contents"/>
    <w:basedOn w:val="Normal"/>
    <w:link w:val="Tableofcontents"/>
    <w:rsid w:val="0040498F"/>
    <w:pPr>
      <w:widowControl w:val="0"/>
      <w:shd w:val="clear" w:color="auto" w:fill="FFFFFF"/>
      <w:spacing w:line="288" w:lineRule="exact"/>
      <w:jc w:val="both"/>
    </w:pPr>
    <w:rPr>
      <w:rFonts w:cs="Times New Roman"/>
    </w:rPr>
  </w:style>
  <w:style w:type="paragraph" w:customStyle="1" w:styleId="Tableofcontents20">
    <w:name w:val="Table of contents (2)"/>
    <w:basedOn w:val="Normal"/>
    <w:link w:val="Tableofcontents2"/>
    <w:rsid w:val="0040498F"/>
    <w:pPr>
      <w:widowControl w:val="0"/>
      <w:shd w:val="clear" w:color="auto" w:fill="FFFFFF"/>
      <w:spacing w:line="313" w:lineRule="exact"/>
      <w:jc w:val="both"/>
    </w:pPr>
    <w:rPr>
      <w:rFonts w:cs="Times New Roman"/>
      <w:i/>
      <w:iCs/>
      <w:spacing w:val="3"/>
      <w:sz w:val="21"/>
      <w:szCs w:val="21"/>
    </w:rPr>
  </w:style>
  <w:style w:type="paragraph" w:customStyle="1" w:styleId="Tableofcontents30">
    <w:name w:val="Table of contents (3)"/>
    <w:basedOn w:val="Normal"/>
    <w:link w:val="Tableofcontents3"/>
    <w:rsid w:val="0040498F"/>
    <w:pPr>
      <w:widowControl w:val="0"/>
      <w:shd w:val="clear" w:color="auto" w:fill="FFFFFF"/>
      <w:spacing w:after="360" w:line="240" w:lineRule="atLeast"/>
      <w:jc w:val="both"/>
    </w:pPr>
    <w:rPr>
      <w:rFonts w:cs="Times New Roman"/>
      <w:i/>
      <w:iCs/>
    </w:rPr>
  </w:style>
  <w:style w:type="paragraph" w:styleId="TOC5">
    <w:name w:val="toc 5"/>
    <w:basedOn w:val="Normal"/>
    <w:next w:val="Normal"/>
    <w:link w:val="TOC5Char"/>
    <w:autoRedefine/>
    <w:semiHidden/>
    <w:rsid w:val="0040498F"/>
    <w:pPr>
      <w:widowControl w:val="0"/>
      <w:shd w:val="clear" w:color="auto" w:fill="FFFFFF"/>
      <w:spacing w:line="266" w:lineRule="exact"/>
      <w:jc w:val="both"/>
    </w:pPr>
    <w:rPr>
      <w:rFonts w:cs="Times New Roman"/>
      <w:spacing w:val="-2"/>
      <w:sz w:val="26"/>
      <w:szCs w:val="26"/>
    </w:rPr>
  </w:style>
  <w:style w:type="paragraph" w:customStyle="1" w:styleId="Tableofcontents50">
    <w:name w:val="Table of contents (5)"/>
    <w:basedOn w:val="Normal"/>
    <w:link w:val="Tableofcontents5"/>
    <w:rsid w:val="0040498F"/>
    <w:pPr>
      <w:widowControl w:val="0"/>
      <w:shd w:val="clear" w:color="auto" w:fill="FFFFFF"/>
      <w:spacing w:after="60" w:line="240" w:lineRule="atLeast"/>
      <w:jc w:val="both"/>
    </w:pPr>
    <w:rPr>
      <w:rFonts w:cs="Times New Roman"/>
      <w:i/>
      <w:iCs/>
    </w:rPr>
  </w:style>
  <w:style w:type="paragraph" w:customStyle="1" w:styleId="Tableofcontents60">
    <w:name w:val="Table of contents (6)"/>
    <w:basedOn w:val="Normal"/>
    <w:link w:val="Tableofcontents6"/>
    <w:rsid w:val="0040498F"/>
    <w:pPr>
      <w:widowControl w:val="0"/>
      <w:shd w:val="clear" w:color="auto" w:fill="FFFFFF"/>
      <w:spacing w:before="60" w:line="240" w:lineRule="atLeast"/>
      <w:jc w:val="both"/>
    </w:pPr>
    <w:rPr>
      <w:rFonts w:ascii="Consolas" w:hAnsi="Consolas" w:cs="Consolas"/>
      <w:sz w:val="8"/>
      <w:szCs w:val="8"/>
    </w:rPr>
  </w:style>
  <w:style w:type="paragraph" w:customStyle="1" w:styleId="Bodytext90">
    <w:name w:val="Body text (9)"/>
    <w:basedOn w:val="Normal"/>
    <w:link w:val="Bodytext9"/>
    <w:rsid w:val="0040498F"/>
    <w:pPr>
      <w:widowControl w:val="0"/>
      <w:shd w:val="clear" w:color="auto" w:fill="FFFFFF"/>
      <w:spacing w:before="360" w:line="227" w:lineRule="exact"/>
      <w:jc w:val="both"/>
    </w:pPr>
    <w:rPr>
      <w:rFonts w:cs="Times New Roman"/>
      <w:i/>
      <w:iCs/>
      <w:sz w:val="17"/>
      <w:szCs w:val="17"/>
    </w:rPr>
  </w:style>
  <w:style w:type="paragraph" w:customStyle="1" w:styleId="Bodytext100">
    <w:name w:val="Body text (10)"/>
    <w:basedOn w:val="Normal"/>
    <w:link w:val="Bodytext10"/>
    <w:rsid w:val="0040498F"/>
    <w:pPr>
      <w:widowControl w:val="0"/>
      <w:shd w:val="clear" w:color="auto" w:fill="FFFFFF"/>
      <w:spacing w:line="227" w:lineRule="exact"/>
      <w:jc w:val="both"/>
    </w:pPr>
    <w:rPr>
      <w:rFonts w:cs="Times New Roman"/>
      <w:spacing w:val="2"/>
      <w:sz w:val="17"/>
      <w:szCs w:val="17"/>
    </w:rPr>
  </w:style>
  <w:style w:type="paragraph" w:customStyle="1" w:styleId="Heading50">
    <w:name w:val="Heading #5"/>
    <w:basedOn w:val="Normal"/>
    <w:link w:val="Heading5"/>
    <w:rsid w:val="0040498F"/>
    <w:pPr>
      <w:widowControl w:val="0"/>
      <w:shd w:val="clear" w:color="auto" w:fill="FFFFFF"/>
      <w:spacing w:after="240" w:line="299" w:lineRule="exact"/>
      <w:jc w:val="both"/>
      <w:outlineLvl w:val="4"/>
    </w:pPr>
    <w:rPr>
      <w:rFonts w:ascii="Tahoma" w:hAnsi="Tahoma" w:cs="Tahoma"/>
      <w:sz w:val="20"/>
      <w:szCs w:val="20"/>
    </w:rPr>
  </w:style>
  <w:style w:type="paragraph" w:customStyle="1" w:styleId="Bodytext110">
    <w:name w:val="Body text (11)"/>
    <w:basedOn w:val="Normal"/>
    <w:link w:val="Bodytext11"/>
    <w:rsid w:val="0040498F"/>
    <w:pPr>
      <w:widowControl w:val="0"/>
      <w:shd w:val="clear" w:color="auto" w:fill="FFFFFF"/>
      <w:spacing w:before="240" w:after="60" w:line="240" w:lineRule="atLeast"/>
      <w:jc w:val="both"/>
    </w:pPr>
    <w:rPr>
      <w:rFonts w:ascii="Tahoma" w:hAnsi="Tahoma" w:cs="Tahoma"/>
      <w:sz w:val="20"/>
      <w:szCs w:val="20"/>
    </w:rPr>
  </w:style>
  <w:style w:type="paragraph" w:customStyle="1" w:styleId="Heading320">
    <w:name w:val="Heading #3 (2)"/>
    <w:basedOn w:val="Normal"/>
    <w:link w:val="Heading32"/>
    <w:rsid w:val="0040498F"/>
    <w:pPr>
      <w:widowControl w:val="0"/>
      <w:shd w:val="clear" w:color="auto" w:fill="FFFFFF"/>
      <w:spacing w:line="302" w:lineRule="exact"/>
      <w:jc w:val="both"/>
      <w:outlineLvl w:val="2"/>
    </w:pPr>
    <w:rPr>
      <w:rFonts w:ascii="Tahoma" w:hAnsi="Tahoma" w:cs="Tahoma"/>
      <w:sz w:val="20"/>
      <w:szCs w:val="20"/>
    </w:rPr>
  </w:style>
  <w:style w:type="paragraph" w:customStyle="1" w:styleId="Bodytext120">
    <w:name w:val="Body text (12)"/>
    <w:basedOn w:val="Normal"/>
    <w:link w:val="Bodytext12"/>
    <w:rsid w:val="0040498F"/>
    <w:pPr>
      <w:widowControl w:val="0"/>
      <w:shd w:val="clear" w:color="auto" w:fill="FFFFFF"/>
      <w:spacing w:line="302" w:lineRule="exact"/>
      <w:jc w:val="both"/>
    </w:pPr>
    <w:rPr>
      <w:rFonts w:ascii="Tahoma" w:hAnsi="Tahoma" w:cs="Tahoma"/>
      <w:sz w:val="23"/>
      <w:szCs w:val="23"/>
    </w:rPr>
  </w:style>
  <w:style w:type="paragraph" w:customStyle="1" w:styleId="Bodytext130">
    <w:name w:val="Body text (13)"/>
    <w:basedOn w:val="Normal"/>
    <w:link w:val="Bodytext13"/>
    <w:rsid w:val="0040498F"/>
    <w:pPr>
      <w:widowControl w:val="0"/>
      <w:shd w:val="clear" w:color="auto" w:fill="FFFFFF"/>
      <w:spacing w:line="302" w:lineRule="exact"/>
      <w:jc w:val="both"/>
    </w:pPr>
    <w:rPr>
      <w:rFonts w:cs="Times New Roman"/>
      <w:spacing w:val="26"/>
      <w:sz w:val="22"/>
    </w:rPr>
  </w:style>
  <w:style w:type="paragraph" w:customStyle="1" w:styleId="Bodytext140">
    <w:name w:val="Body text (14)"/>
    <w:basedOn w:val="Normal"/>
    <w:link w:val="Bodytext14"/>
    <w:rsid w:val="0040498F"/>
    <w:pPr>
      <w:widowControl w:val="0"/>
      <w:shd w:val="clear" w:color="auto" w:fill="FFFFFF"/>
      <w:spacing w:after="120" w:line="240" w:lineRule="atLeast"/>
      <w:jc w:val="both"/>
    </w:pPr>
    <w:rPr>
      <w:rFonts w:ascii="Tahoma" w:hAnsi="Tahoma" w:cs="Tahoma"/>
      <w:sz w:val="20"/>
      <w:szCs w:val="20"/>
    </w:rPr>
  </w:style>
  <w:style w:type="paragraph" w:customStyle="1" w:styleId="Heading420">
    <w:name w:val="Heading #4 (2)"/>
    <w:basedOn w:val="Normal"/>
    <w:link w:val="Heading42"/>
    <w:rsid w:val="0040498F"/>
    <w:pPr>
      <w:widowControl w:val="0"/>
      <w:shd w:val="clear" w:color="auto" w:fill="FFFFFF"/>
      <w:spacing w:line="288" w:lineRule="exact"/>
      <w:jc w:val="both"/>
      <w:outlineLvl w:val="3"/>
    </w:pPr>
    <w:rPr>
      <w:rFonts w:ascii="Tahoma" w:hAnsi="Tahoma" w:cs="Tahoma"/>
      <w:sz w:val="20"/>
      <w:szCs w:val="20"/>
    </w:rPr>
  </w:style>
  <w:style w:type="paragraph" w:customStyle="1" w:styleId="Heading220">
    <w:name w:val="Heading #2 (2)"/>
    <w:basedOn w:val="Normal"/>
    <w:link w:val="Heading22"/>
    <w:rsid w:val="0040498F"/>
    <w:pPr>
      <w:widowControl w:val="0"/>
      <w:shd w:val="clear" w:color="auto" w:fill="FFFFFF"/>
      <w:spacing w:line="288" w:lineRule="exact"/>
      <w:jc w:val="both"/>
      <w:outlineLvl w:val="1"/>
    </w:pPr>
    <w:rPr>
      <w:rFonts w:ascii="Tahoma" w:hAnsi="Tahoma" w:cs="Tahoma"/>
      <w:sz w:val="20"/>
      <w:szCs w:val="20"/>
    </w:rPr>
  </w:style>
  <w:style w:type="paragraph" w:customStyle="1" w:styleId="Bodytext150">
    <w:name w:val="Body text (15)"/>
    <w:basedOn w:val="Normal"/>
    <w:link w:val="Bodytext15"/>
    <w:rsid w:val="0040498F"/>
    <w:pPr>
      <w:widowControl w:val="0"/>
      <w:shd w:val="clear" w:color="auto" w:fill="FFFFFF"/>
      <w:spacing w:line="288" w:lineRule="exact"/>
      <w:jc w:val="both"/>
    </w:pPr>
    <w:rPr>
      <w:rFonts w:ascii="Tahoma" w:hAnsi="Tahoma" w:cs="Tahoma"/>
      <w:noProof/>
      <w:sz w:val="23"/>
      <w:szCs w:val="23"/>
    </w:rPr>
  </w:style>
  <w:style w:type="paragraph" w:customStyle="1" w:styleId="Bodytext160">
    <w:name w:val="Body text (16)"/>
    <w:basedOn w:val="Normal"/>
    <w:link w:val="Bodytext16"/>
    <w:rsid w:val="0040498F"/>
    <w:pPr>
      <w:widowControl w:val="0"/>
      <w:shd w:val="clear" w:color="auto" w:fill="FFFFFF"/>
      <w:spacing w:line="216" w:lineRule="exact"/>
      <w:jc w:val="both"/>
    </w:pPr>
    <w:rPr>
      <w:rFonts w:cs="Times New Roman"/>
      <w:spacing w:val="2"/>
      <w:sz w:val="16"/>
      <w:szCs w:val="16"/>
    </w:rPr>
  </w:style>
  <w:style w:type="paragraph" w:customStyle="1" w:styleId="Bodytext170">
    <w:name w:val="Body text (17)"/>
    <w:basedOn w:val="Normal"/>
    <w:link w:val="Bodytext17"/>
    <w:rsid w:val="0040498F"/>
    <w:pPr>
      <w:widowControl w:val="0"/>
      <w:shd w:val="clear" w:color="auto" w:fill="FFFFFF"/>
      <w:spacing w:after="120" w:line="240" w:lineRule="atLeast"/>
      <w:jc w:val="both"/>
    </w:pPr>
    <w:rPr>
      <w:rFonts w:cs="Times New Roman"/>
      <w:spacing w:val="1"/>
      <w:sz w:val="10"/>
      <w:szCs w:val="10"/>
    </w:rPr>
  </w:style>
  <w:style w:type="paragraph" w:customStyle="1" w:styleId="Tableofcontents70">
    <w:name w:val="Table of contents (7)"/>
    <w:basedOn w:val="Normal"/>
    <w:link w:val="Tableofcontents7"/>
    <w:rsid w:val="0040498F"/>
    <w:pPr>
      <w:widowControl w:val="0"/>
      <w:shd w:val="clear" w:color="auto" w:fill="FFFFFF"/>
      <w:spacing w:line="302" w:lineRule="exact"/>
      <w:jc w:val="both"/>
    </w:pPr>
    <w:rPr>
      <w:rFonts w:cs="Times New Roman"/>
      <w:sz w:val="23"/>
      <w:szCs w:val="23"/>
    </w:rPr>
  </w:style>
  <w:style w:type="paragraph" w:customStyle="1" w:styleId="Tableofcontents80">
    <w:name w:val="Table of contents (8)"/>
    <w:basedOn w:val="Normal"/>
    <w:link w:val="Tableofcontents8"/>
    <w:rsid w:val="0040498F"/>
    <w:pPr>
      <w:widowControl w:val="0"/>
      <w:shd w:val="clear" w:color="auto" w:fill="FFFFFF"/>
      <w:spacing w:line="240" w:lineRule="atLeast"/>
      <w:jc w:val="both"/>
    </w:pPr>
    <w:rPr>
      <w:rFonts w:ascii="Tahoma" w:hAnsi="Tahoma" w:cs="Tahoma"/>
      <w:spacing w:val="-6"/>
      <w:sz w:val="20"/>
      <w:szCs w:val="20"/>
    </w:rPr>
  </w:style>
  <w:style w:type="paragraph" w:customStyle="1" w:styleId="Heading520">
    <w:name w:val="Heading #5 (2)"/>
    <w:basedOn w:val="Normal"/>
    <w:link w:val="Heading52"/>
    <w:rsid w:val="0040498F"/>
    <w:pPr>
      <w:widowControl w:val="0"/>
      <w:shd w:val="clear" w:color="auto" w:fill="FFFFFF"/>
      <w:spacing w:after="180" w:line="240" w:lineRule="atLeast"/>
      <w:jc w:val="both"/>
      <w:outlineLvl w:val="4"/>
    </w:pPr>
    <w:rPr>
      <w:rFonts w:ascii="Tahoma" w:hAnsi="Tahoma" w:cs="Tahoma"/>
      <w:sz w:val="20"/>
      <w:szCs w:val="20"/>
    </w:rPr>
  </w:style>
  <w:style w:type="paragraph" w:customStyle="1" w:styleId="Heading530">
    <w:name w:val="Heading #5 (3)"/>
    <w:basedOn w:val="Normal"/>
    <w:link w:val="Heading53"/>
    <w:rsid w:val="0040498F"/>
    <w:pPr>
      <w:widowControl w:val="0"/>
      <w:shd w:val="clear" w:color="auto" w:fill="FFFFFF"/>
      <w:spacing w:before="180" w:after="120" w:line="240" w:lineRule="atLeast"/>
      <w:jc w:val="both"/>
      <w:outlineLvl w:val="4"/>
    </w:pPr>
    <w:rPr>
      <w:rFonts w:ascii="Tahoma" w:hAnsi="Tahoma" w:cs="Tahoma"/>
      <w:sz w:val="20"/>
      <w:szCs w:val="20"/>
    </w:rPr>
  </w:style>
  <w:style w:type="paragraph" w:customStyle="1" w:styleId="Bodytext180">
    <w:name w:val="Body text (18)"/>
    <w:basedOn w:val="Normal"/>
    <w:link w:val="Bodytext18"/>
    <w:rsid w:val="0040498F"/>
    <w:pPr>
      <w:widowControl w:val="0"/>
      <w:shd w:val="clear" w:color="auto" w:fill="FFFFFF"/>
      <w:spacing w:line="317" w:lineRule="exact"/>
      <w:jc w:val="both"/>
    </w:pPr>
    <w:rPr>
      <w:rFonts w:ascii="Tahoma" w:hAnsi="Tahoma" w:cs="Tahoma"/>
      <w:sz w:val="20"/>
      <w:szCs w:val="20"/>
    </w:rPr>
  </w:style>
  <w:style w:type="paragraph" w:customStyle="1" w:styleId="Bodytext190">
    <w:name w:val="Body text (19)"/>
    <w:basedOn w:val="Normal"/>
    <w:link w:val="Bodytext19"/>
    <w:rsid w:val="0040498F"/>
    <w:pPr>
      <w:widowControl w:val="0"/>
      <w:shd w:val="clear" w:color="auto" w:fill="FFFFFF"/>
      <w:spacing w:line="317" w:lineRule="exact"/>
      <w:jc w:val="both"/>
    </w:pPr>
    <w:rPr>
      <w:rFonts w:ascii="Tahoma" w:hAnsi="Tahoma" w:cs="Tahoma"/>
      <w:sz w:val="23"/>
      <w:szCs w:val="23"/>
    </w:rPr>
  </w:style>
  <w:style w:type="paragraph" w:customStyle="1" w:styleId="Heading11">
    <w:name w:val="Heading #1"/>
    <w:basedOn w:val="Normal"/>
    <w:link w:val="Heading10"/>
    <w:rsid w:val="0040498F"/>
    <w:pPr>
      <w:widowControl w:val="0"/>
      <w:shd w:val="clear" w:color="auto" w:fill="FFFFFF"/>
      <w:spacing w:before="240" w:line="240" w:lineRule="atLeast"/>
      <w:jc w:val="both"/>
      <w:outlineLvl w:val="0"/>
    </w:pPr>
    <w:rPr>
      <w:rFonts w:ascii="Tahoma" w:hAnsi="Tahoma" w:cs="Tahoma"/>
      <w:sz w:val="20"/>
      <w:szCs w:val="20"/>
    </w:rPr>
  </w:style>
  <w:style w:type="paragraph" w:customStyle="1" w:styleId="Heading20">
    <w:name w:val="Heading #2"/>
    <w:basedOn w:val="Normal"/>
    <w:link w:val="Heading2"/>
    <w:rsid w:val="0040498F"/>
    <w:pPr>
      <w:widowControl w:val="0"/>
      <w:shd w:val="clear" w:color="auto" w:fill="FFFFFF"/>
      <w:spacing w:after="120" w:line="240" w:lineRule="atLeast"/>
      <w:jc w:val="both"/>
      <w:outlineLvl w:val="1"/>
    </w:pPr>
    <w:rPr>
      <w:rFonts w:cs="Times New Roman"/>
      <w:spacing w:val="5"/>
      <w:sz w:val="34"/>
      <w:szCs w:val="34"/>
    </w:rPr>
  </w:style>
  <w:style w:type="paragraph" w:customStyle="1" w:styleId="Bodytext201">
    <w:name w:val="Body text (20)"/>
    <w:basedOn w:val="Normal"/>
    <w:link w:val="Bodytext200"/>
    <w:rsid w:val="0040498F"/>
    <w:pPr>
      <w:widowControl w:val="0"/>
      <w:shd w:val="clear" w:color="auto" w:fill="FFFFFF"/>
      <w:spacing w:before="120" w:after="180" w:line="240" w:lineRule="atLeast"/>
      <w:jc w:val="both"/>
    </w:pPr>
    <w:rPr>
      <w:rFonts w:ascii="Tahoma" w:hAnsi="Tahoma" w:cs="Tahoma"/>
      <w:sz w:val="23"/>
      <w:szCs w:val="23"/>
    </w:rPr>
  </w:style>
  <w:style w:type="paragraph" w:customStyle="1" w:styleId="Bodytext210">
    <w:name w:val="Body text (21)"/>
    <w:basedOn w:val="Normal"/>
    <w:link w:val="Bodytext21"/>
    <w:rsid w:val="0040498F"/>
    <w:pPr>
      <w:widowControl w:val="0"/>
      <w:shd w:val="clear" w:color="auto" w:fill="FFFFFF"/>
      <w:spacing w:after="360" w:line="240" w:lineRule="atLeast"/>
      <w:jc w:val="both"/>
    </w:pPr>
    <w:rPr>
      <w:rFonts w:cs="Times New Roman"/>
      <w:i/>
      <w:iCs/>
    </w:rPr>
  </w:style>
  <w:style w:type="paragraph" w:customStyle="1" w:styleId="Heading540">
    <w:name w:val="Heading #5 (4)"/>
    <w:basedOn w:val="Normal"/>
    <w:link w:val="Heading54"/>
    <w:rsid w:val="0040498F"/>
    <w:pPr>
      <w:widowControl w:val="0"/>
      <w:shd w:val="clear" w:color="auto" w:fill="FFFFFF"/>
      <w:spacing w:after="360" w:line="240" w:lineRule="atLeast"/>
      <w:jc w:val="both"/>
      <w:outlineLvl w:val="4"/>
    </w:pPr>
    <w:rPr>
      <w:rFonts w:ascii="Tahoma" w:hAnsi="Tahoma" w:cs="Tahoma"/>
      <w:sz w:val="20"/>
      <w:szCs w:val="20"/>
    </w:rPr>
  </w:style>
  <w:style w:type="paragraph" w:customStyle="1" w:styleId="Heading30">
    <w:name w:val="Heading #3"/>
    <w:basedOn w:val="Normal"/>
    <w:link w:val="Heading3"/>
    <w:rsid w:val="0040498F"/>
    <w:pPr>
      <w:widowControl w:val="0"/>
      <w:shd w:val="clear" w:color="auto" w:fill="FFFFFF"/>
      <w:spacing w:line="317" w:lineRule="exact"/>
      <w:jc w:val="both"/>
      <w:outlineLvl w:val="2"/>
    </w:pPr>
    <w:rPr>
      <w:rFonts w:ascii="Tahoma" w:hAnsi="Tahoma" w:cs="Tahoma"/>
      <w:sz w:val="20"/>
      <w:szCs w:val="20"/>
    </w:rPr>
  </w:style>
  <w:style w:type="paragraph" w:customStyle="1" w:styleId="Bodytext220">
    <w:name w:val="Body text (22)"/>
    <w:basedOn w:val="Normal"/>
    <w:link w:val="Bodytext22"/>
    <w:rsid w:val="0040498F"/>
    <w:pPr>
      <w:widowControl w:val="0"/>
      <w:shd w:val="clear" w:color="auto" w:fill="FFFFFF"/>
      <w:spacing w:after="60" w:line="240" w:lineRule="atLeast"/>
      <w:jc w:val="both"/>
    </w:pPr>
    <w:rPr>
      <w:rFonts w:ascii="Tahoma" w:hAnsi="Tahoma" w:cs="Tahoma"/>
      <w:sz w:val="20"/>
      <w:szCs w:val="20"/>
    </w:rPr>
  </w:style>
  <w:style w:type="paragraph" w:customStyle="1" w:styleId="Bodytext230">
    <w:name w:val="Body text (23)"/>
    <w:basedOn w:val="Normal"/>
    <w:link w:val="Bodytext23"/>
    <w:rsid w:val="0040498F"/>
    <w:pPr>
      <w:widowControl w:val="0"/>
      <w:shd w:val="clear" w:color="auto" w:fill="FFFFFF"/>
      <w:spacing w:before="60" w:after="60" w:line="240" w:lineRule="atLeast"/>
      <w:jc w:val="both"/>
    </w:pPr>
    <w:rPr>
      <w:rFonts w:ascii="Tahoma" w:hAnsi="Tahoma" w:cs="Tahoma"/>
      <w:sz w:val="20"/>
      <w:szCs w:val="20"/>
    </w:rPr>
  </w:style>
  <w:style w:type="paragraph" w:customStyle="1" w:styleId="Heading40">
    <w:name w:val="Heading #4"/>
    <w:basedOn w:val="Normal"/>
    <w:link w:val="Heading4"/>
    <w:rsid w:val="0040498F"/>
    <w:pPr>
      <w:widowControl w:val="0"/>
      <w:shd w:val="clear" w:color="auto" w:fill="FFFFFF"/>
      <w:spacing w:line="317" w:lineRule="exact"/>
      <w:jc w:val="both"/>
      <w:outlineLvl w:val="3"/>
    </w:pPr>
    <w:rPr>
      <w:rFonts w:cs="Times New Roman"/>
      <w:spacing w:val="2"/>
      <w:sz w:val="17"/>
      <w:szCs w:val="17"/>
    </w:rPr>
  </w:style>
  <w:style w:type="paragraph" w:customStyle="1" w:styleId="Bodytext240">
    <w:name w:val="Body text (24)"/>
    <w:basedOn w:val="Normal"/>
    <w:link w:val="Bodytext24"/>
    <w:rsid w:val="0040498F"/>
    <w:pPr>
      <w:widowControl w:val="0"/>
      <w:shd w:val="clear" w:color="auto" w:fill="FFFFFF"/>
      <w:spacing w:after="60" w:line="317" w:lineRule="exact"/>
      <w:jc w:val="both"/>
    </w:pPr>
    <w:rPr>
      <w:rFonts w:cs="Times New Roman"/>
      <w:spacing w:val="3"/>
      <w:sz w:val="16"/>
      <w:szCs w:val="16"/>
    </w:rPr>
  </w:style>
  <w:style w:type="paragraph" w:customStyle="1" w:styleId="Bodytext250">
    <w:name w:val="Body text (25)"/>
    <w:basedOn w:val="Normal"/>
    <w:link w:val="Bodytext25"/>
    <w:rsid w:val="0040498F"/>
    <w:pPr>
      <w:widowControl w:val="0"/>
      <w:shd w:val="clear" w:color="auto" w:fill="FFFFFF"/>
      <w:spacing w:after="120" w:line="240" w:lineRule="atLeast"/>
      <w:jc w:val="both"/>
    </w:pPr>
    <w:rPr>
      <w:rFonts w:cs="Times New Roman"/>
      <w:i/>
      <w:iCs/>
      <w:sz w:val="21"/>
      <w:szCs w:val="21"/>
    </w:rPr>
  </w:style>
  <w:style w:type="paragraph" w:customStyle="1" w:styleId="Bodytext260">
    <w:name w:val="Body text (26)"/>
    <w:basedOn w:val="Normal"/>
    <w:link w:val="Bodytext26"/>
    <w:rsid w:val="0040498F"/>
    <w:pPr>
      <w:widowControl w:val="0"/>
      <w:shd w:val="clear" w:color="auto" w:fill="FFFFFF"/>
      <w:spacing w:before="360" w:line="270" w:lineRule="exact"/>
      <w:ind w:firstLine="1140"/>
    </w:pPr>
    <w:rPr>
      <w:rFonts w:cs="Times New Roman"/>
      <w:sz w:val="22"/>
    </w:rPr>
  </w:style>
  <w:style w:type="paragraph" w:customStyle="1" w:styleId="Tableofcontents90">
    <w:name w:val="Table of contents (9)"/>
    <w:basedOn w:val="Normal"/>
    <w:link w:val="Tableofcontents9"/>
    <w:rsid w:val="0040498F"/>
    <w:pPr>
      <w:widowControl w:val="0"/>
      <w:shd w:val="clear" w:color="auto" w:fill="FFFFFF"/>
      <w:spacing w:before="360" w:line="240" w:lineRule="atLeast"/>
      <w:jc w:val="both"/>
    </w:pPr>
    <w:rPr>
      <w:rFonts w:cs="Times New Roman"/>
      <w:sz w:val="22"/>
    </w:rPr>
  </w:style>
  <w:style w:type="paragraph" w:customStyle="1" w:styleId="Tableofcontents100">
    <w:name w:val="Table of contents (10)"/>
    <w:basedOn w:val="Normal"/>
    <w:link w:val="Tableofcontents10"/>
    <w:rsid w:val="0040498F"/>
    <w:pPr>
      <w:widowControl w:val="0"/>
      <w:shd w:val="clear" w:color="auto" w:fill="FFFFFF"/>
      <w:spacing w:line="240" w:lineRule="atLeast"/>
      <w:jc w:val="both"/>
    </w:pPr>
    <w:rPr>
      <w:rFonts w:cs="Times New Roman"/>
      <w:spacing w:val="1"/>
      <w:sz w:val="16"/>
      <w:szCs w:val="16"/>
    </w:rPr>
  </w:style>
  <w:style w:type="paragraph" w:customStyle="1" w:styleId="Tableofcontents110">
    <w:name w:val="Table of contents (11)"/>
    <w:basedOn w:val="Normal"/>
    <w:link w:val="Tableofcontents11"/>
    <w:rsid w:val="0040498F"/>
    <w:pPr>
      <w:widowControl w:val="0"/>
      <w:shd w:val="clear" w:color="auto" w:fill="FFFFFF"/>
      <w:spacing w:line="220" w:lineRule="exact"/>
      <w:jc w:val="both"/>
    </w:pPr>
    <w:rPr>
      <w:rFonts w:cs="Times New Roman"/>
      <w:spacing w:val="2"/>
      <w:sz w:val="17"/>
      <w:szCs w:val="17"/>
    </w:rPr>
  </w:style>
  <w:style w:type="paragraph" w:customStyle="1" w:styleId="Bodytext280">
    <w:name w:val="Body text (28)"/>
    <w:basedOn w:val="Normal"/>
    <w:link w:val="Bodytext28"/>
    <w:rsid w:val="0040498F"/>
    <w:pPr>
      <w:widowControl w:val="0"/>
      <w:shd w:val="clear" w:color="auto" w:fill="FFFFFF"/>
      <w:spacing w:line="240" w:lineRule="atLeast"/>
    </w:pPr>
    <w:rPr>
      <w:rFonts w:cs="Times New Roman"/>
      <w:sz w:val="8"/>
      <w:szCs w:val="8"/>
    </w:rPr>
  </w:style>
  <w:style w:type="paragraph" w:customStyle="1" w:styleId="Bodytext270">
    <w:name w:val="Body text (27)"/>
    <w:basedOn w:val="Normal"/>
    <w:link w:val="Bodytext27"/>
    <w:rsid w:val="0040498F"/>
    <w:pPr>
      <w:widowControl w:val="0"/>
      <w:shd w:val="clear" w:color="auto" w:fill="FFFFFF"/>
      <w:spacing w:line="240" w:lineRule="atLeast"/>
    </w:pPr>
    <w:rPr>
      <w:rFonts w:ascii="Impact" w:hAnsi="Impact" w:cs="Impact"/>
      <w:noProof/>
      <w:sz w:val="22"/>
    </w:rPr>
  </w:style>
  <w:style w:type="character" w:customStyle="1" w:styleId="OnceABox">
    <w:name w:val="OnceABox"/>
    <w:rsid w:val="0040498F"/>
    <w:rPr>
      <w:color w:val="FF0000"/>
      <w:lang w:eastAsia="vi-VN"/>
    </w:rPr>
  </w:style>
  <w:style w:type="table" w:styleId="TableGrid">
    <w:name w:val="Table Grid"/>
    <w:basedOn w:val="TableNormal"/>
    <w:rsid w:val="0040498F"/>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40498F"/>
    <w:pPr>
      <w:tabs>
        <w:tab w:val="left" w:pos="1152"/>
      </w:tabs>
      <w:spacing w:before="120" w:after="120" w:line="312" w:lineRule="auto"/>
    </w:pPr>
    <w:rPr>
      <w:rFonts w:ascii="Arial" w:eastAsia="Courier New" w:hAnsi="Arial" w:cs="Arial"/>
      <w:sz w:val="26"/>
      <w:szCs w:val="26"/>
    </w:rPr>
  </w:style>
  <w:style w:type="character" w:styleId="Emphasis">
    <w:name w:val="Emphasis"/>
    <w:qFormat/>
    <w:rsid w:val="0040498F"/>
    <w:rPr>
      <w:i/>
      <w:iCs/>
    </w:rPr>
  </w:style>
  <w:style w:type="paragraph" w:styleId="Subtitle">
    <w:name w:val="Subtitle"/>
    <w:basedOn w:val="Normal"/>
    <w:next w:val="Normal"/>
    <w:link w:val="SubtitleChar"/>
    <w:qFormat/>
    <w:rsid w:val="0040498F"/>
    <w:pPr>
      <w:widowControl w:val="0"/>
      <w:spacing w:after="60"/>
      <w:jc w:val="center"/>
      <w:outlineLvl w:val="1"/>
    </w:pPr>
    <w:rPr>
      <w:rFonts w:ascii="Calibri Light" w:eastAsia="Times New Roman" w:hAnsi="Calibri Light" w:cs="Times New Roman"/>
      <w:color w:val="000000"/>
      <w:sz w:val="24"/>
      <w:szCs w:val="24"/>
      <w:lang w:val="vi-VN" w:eastAsia="vi-VN"/>
    </w:rPr>
  </w:style>
  <w:style w:type="character" w:customStyle="1" w:styleId="SubtitleChar">
    <w:name w:val="Subtitle Char"/>
    <w:basedOn w:val="DefaultParagraphFont"/>
    <w:link w:val="Subtitle"/>
    <w:rsid w:val="0040498F"/>
    <w:rPr>
      <w:rFonts w:ascii="Calibri Light" w:eastAsia="Times New Roman" w:hAnsi="Calibri Light" w:cs="Times New Roman"/>
      <w:color w:val="000000"/>
      <w:sz w:val="24"/>
      <w:szCs w:val="24"/>
      <w:lang w:val="vi-VN" w:eastAsia="vi-VN"/>
    </w:rPr>
  </w:style>
  <w:style w:type="paragraph" w:styleId="NormalWeb">
    <w:name w:val="Normal (Web)"/>
    <w:basedOn w:val="Normal"/>
    <w:uiPriority w:val="99"/>
    <w:unhideWhenUsed/>
    <w:rsid w:val="0040498F"/>
    <w:pPr>
      <w:spacing w:before="100" w:beforeAutospacing="1" w:after="100" w:afterAutospacing="1"/>
    </w:pPr>
    <w:rPr>
      <w:rFonts w:eastAsia="Times New Roman" w:cs="Times New Roman"/>
      <w:sz w:val="24"/>
      <w:szCs w:val="24"/>
    </w:rPr>
  </w:style>
  <w:style w:type="character" w:styleId="Strong">
    <w:name w:val="Strong"/>
    <w:uiPriority w:val="22"/>
    <w:qFormat/>
    <w:rsid w:val="0040498F"/>
    <w:rPr>
      <w:b/>
      <w:bCs/>
    </w:rPr>
  </w:style>
  <w:style w:type="paragraph" w:styleId="Header">
    <w:name w:val="header"/>
    <w:basedOn w:val="Normal"/>
    <w:link w:val="Head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HeaderChar">
    <w:name w:val="Header Char"/>
    <w:basedOn w:val="DefaultParagraphFont"/>
    <w:link w:val="Header"/>
    <w:uiPriority w:val="99"/>
    <w:rsid w:val="0040498F"/>
    <w:rPr>
      <w:rFonts w:ascii="Courier New" w:eastAsia="Times New Roman" w:hAnsi="Courier New" w:cs="Times New Roman"/>
      <w:color w:val="000000"/>
      <w:sz w:val="24"/>
      <w:szCs w:val="24"/>
      <w:lang w:val="vi-VN" w:eastAsia="vi-VN"/>
    </w:rPr>
  </w:style>
  <w:style w:type="paragraph" w:styleId="Footer">
    <w:name w:val="footer"/>
    <w:basedOn w:val="Normal"/>
    <w:link w:val="Foot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FooterChar">
    <w:name w:val="Footer Char"/>
    <w:basedOn w:val="DefaultParagraphFont"/>
    <w:link w:val="Footer"/>
    <w:uiPriority w:val="99"/>
    <w:rsid w:val="0040498F"/>
    <w:rPr>
      <w:rFonts w:ascii="Courier New" w:eastAsia="Times New Roman" w:hAnsi="Courier New" w:cs="Times New Roman"/>
      <w:color w:val="000000"/>
      <w:sz w:val="24"/>
      <w:szCs w:val="24"/>
      <w:lang w:val="vi-VN" w:eastAsia="vi-VN"/>
    </w:rPr>
  </w:style>
  <w:style w:type="paragraph" w:styleId="BalloonText">
    <w:name w:val="Balloon Text"/>
    <w:basedOn w:val="Normal"/>
    <w:link w:val="BalloonTextChar"/>
    <w:rsid w:val="0040498F"/>
    <w:pPr>
      <w:widowControl w:val="0"/>
    </w:pPr>
    <w:rPr>
      <w:rFonts w:ascii="Segoe UI" w:eastAsia="Times New Roman" w:hAnsi="Segoe UI" w:cs="Times New Roman"/>
      <w:color w:val="000000"/>
      <w:sz w:val="18"/>
      <w:szCs w:val="18"/>
      <w:lang w:val="vi-VN" w:eastAsia="vi-VN"/>
    </w:rPr>
  </w:style>
  <w:style w:type="character" w:customStyle="1" w:styleId="BalloonTextChar">
    <w:name w:val="Balloon Text Char"/>
    <w:basedOn w:val="DefaultParagraphFont"/>
    <w:link w:val="BalloonText"/>
    <w:rsid w:val="0040498F"/>
    <w:rPr>
      <w:rFonts w:ascii="Segoe UI" w:eastAsia="Times New Roman" w:hAnsi="Segoe UI" w:cs="Times New Roman"/>
      <w:color w:val="000000"/>
      <w:sz w:val="18"/>
      <w:szCs w:val="18"/>
      <w:lang w:val="vi-VN" w:eastAsia="vi-VN"/>
    </w:rPr>
  </w:style>
  <w:style w:type="paragraph" w:customStyle="1" w:styleId="CharChar1CharCharCharChar">
    <w:name w:val="Char Char1 Char Char Char Char"/>
    <w:basedOn w:val="Normal"/>
    <w:rsid w:val="0040498F"/>
    <w:pPr>
      <w:pageBreakBefore/>
      <w:spacing w:before="100" w:beforeAutospacing="1" w:after="100" w:afterAutospacing="1"/>
    </w:pPr>
    <w:rPr>
      <w:rFonts w:ascii="Tahoma" w:eastAsia="Times New Roman" w:hAnsi="Tahoma" w:cs="Tahoma"/>
      <w:sz w:val="20"/>
      <w:szCs w:val="20"/>
    </w:rPr>
  </w:style>
  <w:style w:type="paragraph" w:styleId="Revision">
    <w:name w:val="Revision"/>
    <w:hidden/>
    <w:uiPriority w:val="99"/>
    <w:semiHidden/>
    <w:rsid w:val="0040498F"/>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a32be61b26e0264c</MaTinBai>
    <_dlc_DocId xmlns="ae4e42cd-c673-4541-a17d-d353a4125f5e">DDYPFUVZ5X6F-6-3381</_dlc_DocId>
    <_dlc_DocIdUrl xmlns="ae4e42cd-c673-4541-a17d-d353a4125f5e">
      <Url>https://hdnd.backan.gov.vn/_layouts/15/DocIdRedir.aspx?ID=DDYPFUVZ5X6F-6-3381</Url>
      <Description>DDYPFUVZ5X6F-6-3381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9556add1ead8f61a3a7bed5488eb00c3">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ea13909915a1c8d51ec94b2d89b8ebf6"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9FEE4-168B-44A5-8B7C-F933CCE95D02}">
  <ds:schemaRefs>
    <ds:schemaRef ds:uri="http://schemas.microsoft.com/sharepoint/events"/>
  </ds:schemaRefs>
</ds:datastoreItem>
</file>

<file path=customXml/itemProps2.xml><?xml version="1.0" encoding="utf-8"?>
<ds:datastoreItem xmlns:ds="http://schemas.openxmlformats.org/officeDocument/2006/customXml" ds:itemID="{7048D25E-3985-4F32-91D6-7C700FE4986B}">
  <ds:schemaRefs>
    <ds:schemaRef ds:uri="http://schemas.microsoft.com/office/2006/metadata/properties"/>
    <ds:schemaRef ds:uri="http://schemas.microsoft.com/office/infopath/2007/PartnerControls"/>
    <ds:schemaRef ds:uri="24e12227-0b0d-4b23-9586-977e009500b0"/>
    <ds:schemaRef ds:uri="ae4e42cd-c673-4541-a17d-d353a4125f5e"/>
  </ds:schemaRefs>
</ds:datastoreItem>
</file>

<file path=customXml/itemProps3.xml><?xml version="1.0" encoding="utf-8"?>
<ds:datastoreItem xmlns:ds="http://schemas.openxmlformats.org/officeDocument/2006/customXml" ds:itemID="{CA946299-F176-4A70-BAC3-5F34B4B8C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12227-0b0d-4b23-9586-977e009500b0"/>
    <ds:schemaRef ds:uri="ae4e42cd-c673-4541-a17d-d353a4125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6489C-1143-4AF4-B66D-E7C84199D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8641</Words>
  <Characters>49258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2021-01-27T08:29:00Z</dcterms:created>
  <dcterms:modified xsi:type="dcterms:W3CDTF">2021-01-27T08:29:00Z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ae777a18-9538-44bc-8938-08a1ca0320cd</vt:lpwstr>
  </property>
</Properties>
</file>